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1A2C" w14:textId="77777777" w:rsidR="000B7380" w:rsidRDefault="000B7380">
      <w:pPr>
        <w:autoSpaceDE w:val="0"/>
        <w:autoSpaceDN w:val="0"/>
        <w:spacing w:after="78" w:line="220" w:lineRule="exact"/>
      </w:pPr>
    </w:p>
    <w:p w14:paraId="17E50997" w14:textId="77777777" w:rsidR="000B7380" w:rsidRP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CA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«Школа №1» </w:t>
      </w:r>
    </w:p>
    <w:p w14:paraId="48ADA638" w14:textId="77777777" w:rsidR="000B7380" w:rsidRP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61CAB">
        <w:rPr>
          <w:rFonts w:ascii="Times New Roman" w:hAnsi="Times New Roman" w:cs="Times New Roman"/>
          <w:sz w:val="24"/>
          <w:szCs w:val="24"/>
          <w:lang w:val="ru-RU"/>
        </w:rPr>
        <w:t>Камышловского</w:t>
      </w:r>
      <w:proofErr w:type="spellEnd"/>
      <w:r w:rsidRPr="00661CA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</w:t>
      </w:r>
    </w:p>
    <w:p w14:paraId="48CE8D4E" w14:textId="77777777" w:rsidR="000B7380" w:rsidRP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1CAB">
        <w:rPr>
          <w:rFonts w:ascii="Times New Roman" w:hAnsi="Times New Roman" w:cs="Times New Roman"/>
          <w:sz w:val="24"/>
          <w:szCs w:val="24"/>
          <w:lang w:val="ru-RU"/>
        </w:rPr>
        <w:t xml:space="preserve">имени Героя Советского Союза Бориса Самуиловича </w:t>
      </w:r>
      <w:proofErr w:type="spellStart"/>
      <w:r w:rsidRPr="00661CAB">
        <w:rPr>
          <w:rFonts w:ascii="Times New Roman" w:hAnsi="Times New Roman" w:cs="Times New Roman"/>
          <w:sz w:val="24"/>
          <w:szCs w:val="24"/>
          <w:lang w:val="ru-RU"/>
        </w:rPr>
        <w:t>Семёнова</w:t>
      </w:r>
      <w:proofErr w:type="spellEnd"/>
    </w:p>
    <w:p w14:paraId="370FD6CF" w14:textId="77777777" w:rsidR="000B7380" w:rsidRP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CAB">
        <w:rPr>
          <w:rFonts w:ascii="Times New Roman" w:hAnsi="Times New Roman" w:cs="Times New Roman"/>
          <w:sz w:val="24"/>
          <w:szCs w:val="24"/>
        </w:rPr>
        <w:t>(МАОУ «</w:t>
      </w:r>
      <w:proofErr w:type="spellStart"/>
      <w:r w:rsidRPr="00661CA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661CAB">
        <w:rPr>
          <w:rFonts w:ascii="Times New Roman" w:hAnsi="Times New Roman" w:cs="Times New Roman"/>
          <w:sz w:val="24"/>
          <w:szCs w:val="24"/>
        </w:rPr>
        <w:t xml:space="preserve"> №1» КГО)</w:t>
      </w:r>
    </w:p>
    <w:p w14:paraId="75B08522" w14:textId="77777777" w:rsidR="000B7380" w:rsidRPr="00661CAB" w:rsidRDefault="000B7380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06390" w14:textId="77777777" w:rsidR="000B7380" w:rsidRPr="00661CAB" w:rsidRDefault="000B7380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2848AF" w14:textId="58992BF9" w:rsidR="000B7380" w:rsidRDefault="000B7380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38CFE5" w14:textId="298C2EE7" w:rsid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F01BEE" w14:textId="77777777" w:rsidR="00661CAB" w:rsidRP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252"/>
        <w:gridCol w:w="4233"/>
      </w:tblGrid>
      <w:tr w:rsidR="000B7380" w:rsidRPr="00661CAB" w14:paraId="708A55D6" w14:textId="77777777">
        <w:trPr>
          <w:trHeight w:val="1587"/>
        </w:trPr>
        <w:tc>
          <w:tcPr>
            <w:tcW w:w="4644" w:type="dxa"/>
          </w:tcPr>
          <w:p w14:paraId="68790BFB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</w:t>
            </w:r>
          </w:p>
          <w:p w14:paraId="06CD950C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ШМО</w:t>
            </w:r>
          </w:p>
          <w:p w14:paraId="17DBA050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_____________/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Н.М.Масленникова</w:t>
            </w:r>
            <w:proofErr w:type="spellEnd"/>
          </w:p>
          <w:p w14:paraId="5FA1E451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0EDA9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25.08.2022 № 13</w:t>
            </w:r>
          </w:p>
          <w:p w14:paraId="646A5E5C" w14:textId="77777777" w:rsidR="000B7380" w:rsidRPr="00661CAB" w:rsidRDefault="000B7380" w:rsidP="00661CA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B2D3D3" w14:textId="77777777" w:rsidR="000B7380" w:rsidRPr="00661CAB" w:rsidRDefault="000B7380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A752EC6" w14:textId="77777777" w:rsidR="000B7380" w:rsidRPr="00661CAB" w:rsidRDefault="00661CAB" w:rsidP="00661CAB">
            <w:pPr>
              <w:pStyle w:val="ab"/>
              <w:tabs>
                <w:tab w:val="left" w:pos="208"/>
                <w:tab w:val="center" w:pos="233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СОГЛАСОВАНА</w:t>
            </w:r>
          </w:p>
          <w:p w14:paraId="2C905C10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3928AE80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_____________/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Л.В.Анциферова</w:t>
            </w:r>
            <w:proofErr w:type="spellEnd"/>
          </w:p>
          <w:p w14:paraId="68BB326C" w14:textId="77777777" w:rsidR="000B7380" w:rsidRPr="00661CAB" w:rsidRDefault="00661CAB" w:rsidP="00661CA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14:paraId="060BF592" w14:textId="77777777" w:rsidR="000B7380" w:rsidRPr="00661CAB" w:rsidRDefault="000B7380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D89B36" w14:textId="736C1BED" w:rsidR="000B7380" w:rsidRDefault="000B7380" w:rsidP="00661CAB">
      <w:pPr>
        <w:pStyle w:val="ab"/>
        <w:tabs>
          <w:tab w:val="left" w:pos="475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5784239" w14:textId="41913722" w:rsidR="00661CAB" w:rsidRDefault="00661CAB" w:rsidP="00661CAB">
      <w:pPr>
        <w:pStyle w:val="ab"/>
        <w:tabs>
          <w:tab w:val="left" w:pos="475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AFCF68E" w14:textId="558B924E" w:rsidR="00661CAB" w:rsidRDefault="00661CAB" w:rsidP="00661CAB">
      <w:pPr>
        <w:pStyle w:val="ab"/>
        <w:tabs>
          <w:tab w:val="left" w:pos="475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DB03DB7" w14:textId="77777777" w:rsidR="00661CAB" w:rsidRPr="00661CAB" w:rsidRDefault="00661CAB" w:rsidP="00661CAB">
      <w:pPr>
        <w:pStyle w:val="ab"/>
        <w:tabs>
          <w:tab w:val="left" w:pos="475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7C730CB" w14:textId="77777777" w:rsidR="000B7380" w:rsidRPr="00661CAB" w:rsidRDefault="000B7380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7D535" w14:textId="2B3EE081" w:rsidR="000B7380" w:rsidRP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1CAB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14:paraId="54AB16AA" w14:textId="2CD68318" w:rsidR="000B7380" w:rsidRPr="00661CAB" w:rsidRDefault="00661CAB" w:rsidP="00661CAB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61CAB">
        <w:rPr>
          <w:rFonts w:ascii="Times New Roman" w:hAnsi="Times New Roman" w:cs="Times New Roman"/>
          <w:sz w:val="28"/>
          <w:szCs w:val="28"/>
          <w:lang w:val="ru-RU"/>
        </w:rPr>
        <w:t>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61CAB">
        <w:rPr>
          <w:rFonts w:ascii="Times New Roman" w:hAnsi="Times New Roman" w:cs="Times New Roman"/>
          <w:sz w:val="28"/>
          <w:szCs w:val="28"/>
          <w:lang w:val="ru-RU"/>
        </w:rPr>
        <w:t>узыка»</w:t>
      </w:r>
    </w:p>
    <w:p w14:paraId="42914B61" w14:textId="77777777" w:rsidR="000B7380" w:rsidRPr="00661CAB" w:rsidRDefault="000B7380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0596FD" w14:textId="77777777" w:rsidR="000B7380" w:rsidRPr="00661CAB" w:rsidRDefault="000B7380" w:rsidP="00661CAB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7E3E15" w14:textId="7D3C82DF" w:rsidR="000B7380" w:rsidRPr="00661CAB" w:rsidRDefault="000B7380" w:rsidP="00661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575ACB6" w14:textId="5E6F73CB" w:rsidR="00661CAB" w:rsidRPr="00661CAB" w:rsidRDefault="00661CAB" w:rsidP="00661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4BA1CFE" w14:textId="22F72BD8" w:rsidR="00661CAB" w:rsidRPr="00661CAB" w:rsidRDefault="00661CAB" w:rsidP="00661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F59C2C6" w14:textId="319226CF" w:rsidR="00661CAB" w:rsidRPr="00661CAB" w:rsidRDefault="00661CAB" w:rsidP="00661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EE796DC" w14:textId="25935096" w:rsidR="00661CAB" w:rsidRPr="00661CAB" w:rsidRDefault="00661CAB" w:rsidP="00661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F875C17" w14:textId="77777777" w:rsidR="00661CAB" w:rsidRPr="00661CAB" w:rsidRDefault="00661CAB" w:rsidP="00661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6205AC3" w14:textId="77777777" w:rsidR="000B7380" w:rsidRPr="00661CAB" w:rsidRDefault="000B7380" w:rsidP="00661CAB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272"/>
        <w:gridCol w:w="4719"/>
      </w:tblGrid>
      <w:tr w:rsidR="000B7380" w:rsidRPr="00661CAB" w14:paraId="24BACAB0" w14:textId="77777777">
        <w:tc>
          <w:tcPr>
            <w:tcW w:w="4219" w:type="dxa"/>
          </w:tcPr>
          <w:p w14:paraId="2246A7FC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84" w:type="dxa"/>
          </w:tcPr>
          <w:p w14:paraId="0BA735EA" w14:textId="77777777" w:rsidR="000B7380" w:rsidRPr="00661CAB" w:rsidRDefault="000B7380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8CC1183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ООО </w:t>
            </w:r>
          </w:p>
          <w:p w14:paraId="37C892F6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31.05.2021 №287</w:t>
            </w:r>
          </w:p>
        </w:tc>
      </w:tr>
      <w:tr w:rsidR="000B7380" w:rsidRPr="00661CAB" w14:paraId="7E7CA20A" w14:textId="77777777">
        <w:tc>
          <w:tcPr>
            <w:tcW w:w="4219" w:type="dxa"/>
          </w:tcPr>
          <w:p w14:paraId="2CFE7F88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3A6F43B9" w14:textId="77777777" w:rsidR="000B7380" w:rsidRPr="00661CAB" w:rsidRDefault="000B7380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5985D657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</w:t>
            </w:r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proofErr w:type="gram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0B7380" w:rsidRPr="00661CAB" w14:paraId="31DC8981" w14:textId="77777777">
        <w:tc>
          <w:tcPr>
            <w:tcW w:w="4219" w:type="dxa"/>
          </w:tcPr>
          <w:p w14:paraId="0E61630E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4921C8A8" w14:textId="77777777" w:rsidR="000B7380" w:rsidRPr="00661CAB" w:rsidRDefault="000B7380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301BB431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0B7380" w:rsidRPr="00661CAB" w14:paraId="4A5A0BAE" w14:textId="77777777">
        <w:tc>
          <w:tcPr>
            <w:tcW w:w="4219" w:type="dxa"/>
          </w:tcPr>
          <w:p w14:paraId="7493DB33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</w:p>
        </w:tc>
        <w:tc>
          <w:tcPr>
            <w:tcW w:w="284" w:type="dxa"/>
          </w:tcPr>
          <w:p w14:paraId="674D1C5A" w14:textId="77777777" w:rsidR="000B7380" w:rsidRPr="00661CAB" w:rsidRDefault="000B7380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4458708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7380" w:rsidRPr="00661CAB" w14:paraId="27A8183A" w14:textId="77777777">
        <w:tc>
          <w:tcPr>
            <w:tcW w:w="4219" w:type="dxa"/>
          </w:tcPr>
          <w:p w14:paraId="7B7F00E0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аудиторной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proofErr w:type="spellEnd"/>
            <w:r w:rsidRPr="00661CAB">
              <w:rPr>
                <w:rFonts w:ascii="Times New Roman" w:hAnsi="Times New Roman" w:cs="Times New Roman"/>
                <w:sz w:val="24"/>
                <w:szCs w:val="24"/>
              </w:rPr>
              <w:t>, ч.:</w:t>
            </w:r>
          </w:p>
        </w:tc>
        <w:tc>
          <w:tcPr>
            <w:tcW w:w="284" w:type="dxa"/>
          </w:tcPr>
          <w:p w14:paraId="52519C71" w14:textId="77777777" w:rsidR="000B7380" w:rsidRPr="00661CAB" w:rsidRDefault="000B7380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FEB79B0" w14:textId="77777777" w:rsidR="000B7380" w:rsidRPr="00661CAB" w:rsidRDefault="00661CAB" w:rsidP="00661CAB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14:paraId="76B620E4" w14:textId="77777777" w:rsidR="000B7380" w:rsidRPr="00661CAB" w:rsidRDefault="000B7380" w:rsidP="00661CAB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8B108" w14:textId="77777777" w:rsidR="000B7380" w:rsidRPr="00661CAB" w:rsidRDefault="00661CAB" w:rsidP="00661CAB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1CAB">
        <w:rPr>
          <w:rFonts w:ascii="Times New Roman" w:hAnsi="Times New Roman" w:cs="Times New Roman"/>
          <w:sz w:val="24"/>
          <w:szCs w:val="24"/>
        </w:rPr>
        <w:tab/>
      </w:r>
    </w:p>
    <w:p w14:paraId="024C5075" w14:textId="77777777" w:rsidR="000B7380" w:rsidRPr="00661CAB" w:rsidRDefault="000B7380" w:rsidP="00661CA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74398C" w14:textId="2CCA770F" w:rsidR="00661CAB" w:rsidRDefault="00661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sdt>
      <w:sdtPr>
        <w:rPr>
          <w:b/>
          <w:bCs/>
        </w:rPr>
        <w:id w:val="-206239037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sdtEndPr>
      <w:sdtContent>
        <w:p w14:paraId="34980AF1" w14:textId="5EADD53A" w:rsidR="00D4007F" w:rsidRDefault="00D4007F" w:rsidP="00C6271A">
          <w:pPr>
            <w:pStyle w:val="aff3"/>
            <w:spacing w:before="0"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D4007F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75D870A3" w14:textId="77777777" w:rsidR="00D4007F" w:rsidRPr="00D4007F" w:rsidRDefault="00D4007F" w:rsidP="00D4007F">
          <w:pPr>
            <w:rPr>
              <w:lang w:val="ru-RU" w:eastAsia="ru-RU"/>
            </w:rPr>
          </w:pPr>
        </w:p>
        <w:p w14:paraId="04B27D17" w14:textId="05EF00A0" w:rsidR="00D4007F" w:rsidRPr="00D4007F" w:rsidRDefault="00D4007F" w:rsidP="00D4007F">
          <w:pPr>
            <w:pStyle w:val="1a"/>
            <w:tabs>
              <w:tab w:val="right" w:leader="dot" w:pos="9530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4007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4007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4007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1418668" w:history="1">
            <w:r w:rsidRPr="00D4007F">
              <w:rPr>
                <w:rStyle w:val="aff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Пояснительная записка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_Toc121418668 \h </w:instrTex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59B45" w14:textId="6EC11819" w:rsidR="00D4007F" w:rsidRPr="00D4007F" w:rsidRDefault="00D4007F" w:rsidP="00D4007F">
          <w:pPr>
            <w:pStyle w:val="1a"/>
            <w:tabs>
              <w:tab w:val="right" w:leader="dot" w:pos="9530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418669" w:history="1">
            <w:r w:rsidRPr="00D4007F">
              <w:rPr>
                <w:rStyle w:val="aff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Содержание учебного предмета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_Toc121418669 \h </w:instrTex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27D96" w14:textId="7BA88CF1" w:rsidR="00D4007F" w:rsidRPr="00D4007F" w:rsidRDefault="00D4007F" w:rsidP="00D4007F">
          <w:pPr>
            <w:pStyle w:val="1a"/>
            <w:tabs>
              <w:tab w:val="right" w:leader="dot" w:pos="9530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418670" w:history="1">
            <w:r w:rsidRPr="00D4007F">
              <w:rPr>
                <w:rStyle w:val="aff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Планируемые образовательные результаты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_Toc121418670 \h </w:instrTex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289CF6" w14:textId="32C3B445" w:rsidR="00D4007F" w:rsidRPr="00D4007F" w:rsidRDefault="00D4007F" w:rsidP="00D4007F">
          <w:pPr>
            <w:pStyle w:val="1a"/>
            <w:tabs>
              <w:tab w:val="right" w:leader="dot" w:pos="9530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418671" w:history="1">
            <w:r w:rsidRPr="00D4007F">
              <w:rPr>
                <w:rStyle w:val="aff4"/>
                <w:rFonts w:ascii="Times New Roman" w:hAnsi="Times New Roman" w:cs="Times New Roman"/>
                <w:noProof/>
                <w:color w:val="auto"/>
                <w:w w:val="101"/>
                <w:sz w:val="24"/>
                <w:szCs w:val="24"/>
              </w:rPr>
              <w:t>Тематическое планирование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_Toc121418671 \h </w:instrTex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A6F6C" w14:textId="2014E31A" w:rsidR="00D4007F" w:rsidRPr="00D4007F" w:rsidRDefault="00D4007F" w:rsidP="00D4007F">
          <w:pPr>
            <w:pStyle w:val="1a"/>
            <w:tabs>
              <w:tab w:val="right" w:leader="dot" w:pos="9530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418672" w:history="1">
            <w:r w:rsidRPr="00D4007F">
              <w:rPr>
                <w:rStyle w:val="aff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Поурочное планирование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_Toc121418672 \h </w:instrTex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314500" w14:textId="5E53B942" w:rsidR="00D4007F" w:rsidRPr="00D4007F" w:rsidRDefault="00D4007F" w:rsidP="00D4007F">
          <w:pPr>
            <w:pStyle w:val="1a"/>
            <w:tabs>
              <w:tab w:val="right" w:leader="dot" w:pos="9530"/>
            </w:tabs>
            <w:spacing w:after="0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1418673" w:history="1">
            <w:r w:rsidRPr="00D4007F">
              <w:rPr>
                <w:rStyle w:val="aff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Учебно-методическое обеспечение образовательного процесса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_Toc121418673 \h </w:instrTex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400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89814" w14:textId="4CF70D6A" w:rsidR="00D4007F" w:rsidRDefault="00D4007F" w:rsidP="00D4007F">
          <w:pPr>
            <w:spacing w:after="0"/>
            <w:ind w:firstLine="709"/>
            <w:jc w:val="both"/>
          </w:pPr>
          <w:r w:rsidRPr="00D4007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D199DE8" w14:textId="77777777" w:rsidR="00C6271A" w:rsidRDefault="00C6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121418668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D09769" w14:textId="52DE16B2" w:rsidR="000B7380" w:rsidRPr="00C6271A" w:rsidRDefault="00661CAB" w:rsidP="00C627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 w:rsidRPr="000E3F5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proofErr w:type="spellEnd"/>
      <w:r w:rsidRPr="000E3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F5B">
        <w:rPr>
          <w:rFonts w:ascii="Times New Roman" w:hAnsi="Times New Roman" w:cs="Times New Roman"/>
          <w:b/>
          <w:sz w:val="24"/>
          <w:szCs w:val="24"/>
        </w:rPr>
        <w:t>записка</w:t>
      </w:r>
      <w:bookmarkEnd w:id="0"/>
      <w:proofErr w:type="spellEnd"/>
    </w:p>
    <w:p w14:paraId="489510F0" w14:textId="19B79471" w:rsidR="00661CAB" w:rsidRDefault="00661CAB" w:rsidP="00661CA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2C670F1" w14:textId="77777777" w:rsidR="00661CAB" w:rsidRDefault="00661CAB" w:rsidP="00661CAB">
      <w:pPr>
        <w:autoSpaceDE w:val="0"/>
        <w:autoSpaceDN w:val="0"/>
        <w:spacing w:after="0"/>
        <w:jc w:val="center"/>
      </w:pPr>
    </w:p>
    <w:p w14:paraId="544D722E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3A224326" w14:textId="2F4136AC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4F76ECFC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206E53C5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3906656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15B2CCCF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0767D354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352304D9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C1030D9" w14:textId="71E183B5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 w:rsidR="000E3F5B">
        <w:rPr>
          <w:lang w:val="ru-RU"/>
        </w:rPr>
        <w:t xml:space="preserve">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742EDA5B" w14:textId="0FA78377" w:rsidR="000B7380" w:rsidRPr="00661CAB" w:rsidRDefault="000E3F5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447BD9FB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5E665503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D988F1E" w14:textId="40B755B4" w:rsidR="000E3F5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направлениям: </w:t>
      </w:r>
    </w:p>
    <w:p w14:paraId="62E35582" w14:textId="613F89DB" w:rsidR="000E3F5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</w:p>
    <w:p w14:paraId="4E0E432B" w14:textId="39829D8F" w:rsidR="000E3F5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661CAB">
        <w:rPr>
          <w:lang w:val="ru-RU"/>
        </w:rPr>
        <w:tab/>
      </w:r>
    </w:p>
    <w:p w14:paraId="04FFA179" w14:textId="46543EE8" w:rsidR="000E3F5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3) формирование творческих способностей ребёнка, развитие внутренней мотивации к музицированию.</w:t>
      </w:r>
    </w:p>
    <w:p w14:paraId="4C5A0942" w14:textId="77777777" w:rsidR="000E3F5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</w:p>
    <w:p w14:paraId="01C24E78" w14:textId="764190B9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1649000D" w14:textId="77777777" w:rsidR="000B7380" w:rsidRPr="00661CA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0993BDE2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03E83257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5F49DDF5" w14:textId="77777777" w:rsidR="000E3F5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</w:p>
    <w:p w14:paraId="08130029" w14:textId="77777777" w:rsidR="000E3F5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</w:p>
    <w:p w14:paraId="7BCA5384" w14:textId="77777777" w:rsidR="000E3F5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</w:p>
    <w:p w14:paraId="6440F8BF" w14:textId="77777777" w:rsidR="000E3F5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</w:p>
    <w:p w14:paraId="5A19EE81" w14:textId="77777777" w:rsidR="000E3F5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661CAB">
        <w:rPr>
          <w:lang w:val="ru-RU"/>
        </w:rPr>
        <w:tab/>
      </w:r>
    </w:p>
    <w:p w14:paraId="7DDFDFA9" w14:textId="2B93A47C" w:rsidR="000B7380" w:rsidRPr="00661CA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10944F1B" w14:textId="77777777" w:rsidR="000B7380" w:rsidRPr="00661CA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4AB8A43" w14:textId="77777777" w:rsidR="000B7380" w:rsidRPr="00661CA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63E402CE" w14:textId="77777777" w:rsidR="000B7380" w:rsidRPr="00661CAB" w:rsidRDefault="00661CAB" w:rsidP="00661CA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D4C8A34" w14:textId="170B8E86" w:rsidR="000B7380" w:rsidRPr="00661CAB" w:rsidRDefault="000E3F5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50263CD8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0E3F5B">
        <w:rPr>
          <w:lang w:val="ru-RU"/>
        </w:rPr>
        <w:t xml:space="preserve">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0E3F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на протяжении всего курса школьного обучения: </w:t>
      </w:r>
    </w:p>
    <w:p w14:paraId="58236599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="000E3F5B">
        <w:rPr>
          <w:lang w:val="ru-RU"/>
        </w:rPr>
        <w:t xml:space="preserve"> </w:t>
      </w:r>
    </w:p>
    <w:p w14:paraId="319D36AC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</w:p>
    <w:p w14:paraId="6669B14E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</w:p>
    <w:p w14:paraId="7D128B02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</w:p>
    <w:p w14:paraId="5B3534B7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</w:p>
    <w:p w14:paraId="7D8BCEFF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</w:p>
    <w:p w14:paraId="32C6FADD" w14:textId="77777777" w:rsidR="000E3F5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</w:p>
    <w:p w14:paraId="7349B2CC" w14:textId="57D8C9EA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6D5D3BDC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2CCE5B96" w14:textId="77777777" w:rsidR="000B7380" w:rsidRPr="00661CAB" w:rsidRDefault="00661CAB" w:rsidP="00661CA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039C5C4B" w14:textId="77777777" w:rsidR="000B7380" w:rsidRPr="00661CAB" w:rsidRDefault="000B7380">
      <w:pPr>
        <w:rPr>
          <w:lang w:val="ru-RU"/>
        </w:rPr>
        <w:sectPr w:rsidR="000B7380" w:rsidRPr="00661CAB" w:rsidSect="00C6271A">
          <w:headerReference w:type="default" r:id="rId8"/>
          <w:pgSz w:w="11900" w:h="16840"/>
          <w:pgMar w:top="1135" w:right="1694" w:bottom="1440" w:left="1701" w:header="720" w:footer="720" w:gutter="0"/>
          <w:cols w:space="720" w:equalWidth="0">
            <w:col w:w="9540"/>
          </w:cols>
          <w:titlePg/>
          <w:docGrid w:linePitch="360"/>
        </w:sectPr>
      </w:pPr>
    </w:p>
    <w:p w14:paraId="208D51B6" w14:textId="77777777" w:rsidR="000B7380" w:rsidRPr="00661CAB" w:rsidRDefault="000B7380">
      <w:pPr>
        <w:autoSpaceDE w:val="0"/>
        <w:autoSpaceDN w:val="0"/>
        <w:spacing w:after="78" w:line="220" w:lineRule="exact"/>
        <w:rPr>
          <w:lang w:val="ru-RU"/>
        </w:rPr>
      </w:pPr>
    </w:p>
    <w:p w14:paraId="688469E3" w14:textId="0B37487A" w:rsidR="000B7380" w:rsidRDefault="000E3F5B" w:rsidP="00D4007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121418669"/>
      <w:r w:rsidRPr="000E3F5B"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Содержание учебного предмета</w:t>
      </w:r>
      <w:bookmarkEnd w:id="1"/>
    </w:p>
    <w:p w14:paraId="62E42D29" w14:textId="66A56A9D" w:rsidR="00C12111" w:rsidRDefault="00C12111" w:rsidP="00C12111">
      <w:pPr>
        <w:rPr>
          <w:lang w:val="ru-RU"/>
        </w:rPr>
      </w:pPr>
    </w:p>
    <w:p w14:paraId="72F7F860" w14:textId="77777777" w:rsidR="00C12111" w:rsidRPr="00C12111" w:rsidRDefault="00C12111" w:rsidP="00C12111">
      <w:pPr>
        <w:rPr>
          <w:lang w:val="ru-RU"/>
        </w:rPr>
      </w:pPr>
    </w:p>
    <w:p w14:paraId="64F1D2EF" w14:textId="2FA553B1" w:rsidR="00C12111" w:rsidRDefault="00C12111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"Классическая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узыка" </w:t>
      </w:r>
    </w:p>
    <w:p w14:paraId="4C97DCC9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 — исполнитель — слушатель </w:t>
      </w:r>
    </w:p>
    <w:p w14:paraId="3ADF2133" w14:textId="31C423A2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называют композитором, исполнителем? Нужно ли учиться слушать музыку? Что </w:t>
      </w:r>
      <w:proofErr w:type="spellStart"/>
      <w:proofErr w:type="gram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значит«</w:t>
      </w:r>
      <w:proofErr w:type="gram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уметь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слушать музыку»? Концерт, концертный зал. Правила поведения в концертном зале.</w:t>
      </w:r>
    </w:p>
    <w:p w14:paraId="320F3324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</w:p>
    <w:p w14:paraId="1D098569" w14:textId="544339DA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</w:t>
      </w:r>
      <w:r w:rsidRPr="00C1211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жанра.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Песня, танец, марш.</w:t>
      </w:r>
    </w:p>
    <w:p w14:paraId="5AEEE919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</w:p>
    <w:p w14:paraId="114FC57E" w14:textId="47CE931F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68CF07EB" w14:textId="48D4332C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C12111"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C12111"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="00C12111"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узыкальная грамота»</w:t>
      </w:r>
    </w:p>
    <w:p w14:paraId="6EF0ACE9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Весь мир звучит </w:t>
      </w:r>
    </w:p>
    <w:p w14:paraId="3C583D07" w14:textId="381A95C6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Звуки музыкальные и шумовые. Свойства звука: высота, громкость, длительность, тембр.</w:t>
      </w:r>
    </w:p>
    <w:p w14:paraId="41FB1613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Звукоряд </w:t>
      </w:r>
    </w:p>
    <w:p w14:paraId="202A0F9C" w14:textId="346FD996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Нотный стан, скрипичный ключ. Ноты первой октавы.</w:t>
      </w:r>
    </w:p>
    <w:p w14:paraId="15D1EE27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</w:p>
    <w:p w14:paraId="08A593E4" w14:textId="5C4673B6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4/4.</w:t>
      </w:r>
    </w:p>
    <w:p w14:paraId="23F69238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Интонация </w:t>
      </w:r>
    </w:p>
    <w:p w14:paraId="5327387E" w14:textId="05AEF4EB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Выразительные и изобразительные интонации.</w:t>
      </w:r>
    </w:p>
    <w:p w14:paraId="26DCA6F7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 </w:t>
      </w:r>
    </w:p>
    <w:p w14:paraId="22AF0920" w14:textId="4D288755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Звуки длинные и короткие (восьмые и четвертные длительности), такт, тактовая черта.</w:t>
      </w:r>
    </w:p>
    <w:p w14:paraId="4283219E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Ритмический рисунок </w:t>
      </w:r>
    </w:p>
    <w:p w14:paraId="2FFDD1D0" w14:textId="485A1276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14:paraId="7A04D1E5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</w:p>
    <w:p w14:paraId="3766F374" w14:textId="00DB597D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Темп, тембр. Динамика (форте, пиано, крещендо, диминуэндо и др.). Штрихи (стаккато, легато, акцент и др.)</w:t>
      </w:r>
    </w:p>
    <w:p w14:paraId="3764AD3C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12111"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="00C12111"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узыка в жизни человека</w:t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14:paraId="5E92EB2B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</w:p>
    <w:p w14:paraId="03966949" w14:textId="7A0CF7FF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 Другие гимны.</w:t>
      </w:r>
    </w:p>
    <w:p w14:paraId="1B35DE89" w14:textId="77777777" w:rsidR="00C12111" w:rsidRDefault="00661CAB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25A1D274" w14:textId="5FB41927" w:rsidR="000B7380" w:rsidRPr="00661CAB" w:rsidRDefault="00661CAB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14:paraId="2CD89F11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>Танцы, игры и веселье</w:t>
      </w:r>
    </w:p>
    <w:p w14:paraId="4C136CF4" w14:textId="0BF40E63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Музыка — игра звуками. Танец — искусство и радость движения. Примеры популярных танцев.</w:t>
      </w:r>
    </w:p>
    <w:p w14:paraId="165A353F" w14:textId="6CCB8E72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12111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r w:rsidR="00C12111"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ародная музыка </w:t>
      </w:r>
      <w:r w:rsidR="00C12111">
        <w:rPr>
          <w:rFonts w:ascii="Times New Roman" w:eastAsia="Times New Roman" w:hAnsi="Times New Roman"/>
          <w:b/>
          <w:color w:val="000000"/>
          <w:sz w:val="24"/>
          <w:lang w:val="ru-RU"/>
        </w:rPr>
        <w:t>Р</w:t>
      </w:r>
      <w:r w:rsidR="00C12111"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оссии</w:t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14:paraId="4F073234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Край, в котором ты живёшь </w:t>
      </w:r>
    </w:p>
    <w:p w14:paraId="7254EC2B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Музыкальные традиции малой Родины. Песни, обряды, музыкальные инструменты</w:t>
      </w:r>
    </w:p>
    <w:p w14:paraId="6CA72353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</w:p>
    <w:p w14:paraId="70C888F2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, потешки, считалки, прибаутки) </w:t>
      </w:r>
    </w:p>
    <w:p w14:paraId="2047AB0D" w14:textId="469F8545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</w:t>
      </w:r>
    </w:p>
    <w:p w14:paraId="3633B086" w14:textId="77777777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4059C9CA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</w:p>
    <w:p w14:paraId="3D849854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</w:p>
    <w:p w14:paraId="4F62C029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</w:p>
    <w:p w14:paraId="719F6C73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</w:p>
    <w:p w14:paraId="7A9D7D35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525AADE5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</w:p>
    <w:p w14:paraId="7807C770" w14:textId="319C4047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Скоморохи. Ярмарочный балаган. Вертеп.</w:t>
      </w:r>
    </w:p>
    <w:p w14:paraId="20A078AC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</w:t>
      </w:r>
      <w:r w:rsidR="00C12111"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="00C12111"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узыка народов мира</w:t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" </w:t>
      </w:r>
    </w:p>
    <w:p w14:paraId="48790E5D" w14:textId="77777777" w:rsidR="00C12111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наших соседей </w:t>
      </w:r>
    </w:p>
    <w:p w14:paraId="5D7B0DD2" w14:textId="4810D2F0" w:rsidR="000B7380" w:rsidRPr="00661CAB" w:rsidRDefault="00661CAB" w:rsidP="000E3F5B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14:paraId="405D65FA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</w:t>
      </w:r>
      <w:r w:rsidR="00C12111">
        <w:rPr>
          <w:rFonts w:ascii="Times New Roman" w:eastAsia="Times New Roman" w:hAnsi="Times New Roman"/>
          <w:b/>
          <w:color w:val="000000"/>
          <w:sz w:val="24"/>
          <w:lang w:val="ru-RU"/>
        </w:rPr>
        <w:t>Д</w:t>
      </w:r>
      <w:r w:rsidR="00C12111"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уховная музыка</w:t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" </w:t>
      </w:r>
    </w:p>
    <w:p w14:paraId="373943AC" w14:textId="77777777" w:rsidR="00C12111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в церкви </w:t>
      </w:r>
    </w:p>
    <w:p w14:paraId="54CE0E20" w14:textId="2AE5E1BF" w:rsidR="000B7380" w:rsidRPr="00661CAB" w:rsidRDefault="00661CAB" w:rsidP="000E3F5B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Орган и его роль в богослужении. Творчество И.С.</w:t>
      </w:r>
      <w:r w:rsidR="00C1211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Баха</w:t>
      </w:r>
    </w:p>
    <w:p w14:paraId="0000BD7E" w14:textId="77777777" w:rsidR="000B7380" w:rsidRPr="00661CAB" w:rsidRDefault="000B7380">
      <w:pPr>
        <w:rPr>
          <w:lang w:val="ru-RU"/>
        </w:rPr>
        <w:sectPr w:rsidR="000B7380" w:rsidRPr="00661CAB" w:rsidSect="00C12111">
          <w:pgSz w:w="11900" w:h="16840"/>
          <w:pgMar w:top="1134" w:right="1694" w:bottom="1440" w:left="1701" w:header="720" w:footer="720" w:gutter="0"/>
          <w:cols w:space="720" w:equalWidth="0">
            <w:col w:w="9540"/>
          </w:cols>
          <w:docGrid w:linePitch="360"/>
        </w:sectPr>
      </w:pPr>
    </w:p>
    <w:p w14:paraId="37723269" w14:textId="77777777" w:rsidR="000B7380" w:rsidRPr="00661CAB" w:rsidRDefault="000B7380">
      <w:pPr>
        <w:autoSpaceDE w:val="0"/>
        <w:autoSpaceDN w:val="0"/>
        <w:spacing w:after="78" w:line="220" w:lineRule="exact"/>
        <w:rPr>
          <w:lang w:val="ru-RU"/>
        </w:rPr>
      </w:pPr>
    </w:p>
    <w:p w14:paraId="3304C35C" w14:textId="14F96FBD" w:rsidR="000B7380" w:rsidRDefault="00C12111" w:rsidP="00C121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_Toc121418670"/>
      <w:r w:rsidRPr="00C12111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Планируемые образовательные результаты</w:t>
      </w:r>
      <w:bookmarkEnd w:id="2"/>
    </w:p>
    <w:p w14:paraId="404059E3" w14:textId="7FC52417" w:rsidR="00C12111" w:rsidRDefault="00C12111" w:rsidP="00C12111">
      <w:pPr>
        <w:rPr>
          <w:lang w:val="ru-RU"/>
        </w:rPr>
      </w:pPr>
    </w:p>
    <w:p w14:paraId="49068343" w14:textId="77777777" w:rsidR="00C12111" w:rsidRPr="00C12111" w:rsidRDefault="00C12111" w:rsidP="00C12111">
      <w:pPr>
        <w:rPr>
          <w:lang w:val="ru-RU"/>
        </w:rPr>
      </w:pPr>
    </w:p>
    <w:p w14:paraId="58C7602F" w14:textId="77777777" w:rsidR="000B7380" w:rsidRPr="00661CAB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73C1DB04" w14:textId="38E572D5" w:rsidR="000B7380" w:rsidRPr="00661CAB" w:rsidRDefault="00C12111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2DB162" w14:textId="77777777" w:rsidR="00C12111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0F8F5F7F" w14:textId="77777777" w:rsidR="00E95ED7" w:rsidRPr="00E95ED7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iCs/>
          <w:lang w:val="ru-RU"/>
        </w:rPr>
      </w:pPr>
      <w:r w:rsidRPr="00E95ED7">
        <w:rPr>
          <w:rFonts w:ascii="Times New Roman" w:eastAsia="Times New Roman" w:hAnsi="Times New Roman"/>
          <w:bCs/>
          <w:iCs/>
          <w:color w:val="000000"/>
          <w:sz w:val="24"/>
          <w:lang w:val="ru-RU"/>
        </w:rPr>
        <w:t>Гражданско-патриотического воспитания: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5712F06B" w14:textId="1FDC5F48" w:rsidR="000B7380" w:rsidRPr="00E95ED7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iCs/>
          <w:lang w:val="ru-RU"/>
        </w:rPr>
      </w:pPr>
      <w:r w:rsidRPr="00E95ED7">
        <w:rPr>
          <w:bCs/>
          <w:iCs/>
          <w:lang w:val="ru-RU"/>
        </w:rPr>
        <w:tab/>
      </w:r>
      <w:r w:rsidRPr="00E95ED7">
        <w:rPr>
          <w:rFonts w:ascii="Times New Roman" w:eastAsia="Times New Roman" w:hAnsi="Times New Roman"/>
          <w:bCs/>
          <w:iCs/>
          <w:color w:val="000000"/>
          <w:sz w:val="24"/>
          <w:lang w:val="ru-RU"/>
        </w:rPr>
        <w:t>Духовно-нравственного воспитания: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0C9E2FF0" w14:textId="0B7B3DF1" w:rsidR="000B7380" w:rsidRP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iCs/>
          <w:lang w:val="ru-RU"/>
        </w:rPr>
      </w:pPr>
      <w:r w:rsidRPr="00E95ED7">
        <w:rPr>
          <w:bCs/>
          <w:iCs/>
          <w:lang w:val="ru-RU"/>
        </w:rPr>
        <w:tab/>
      </w:r>
      <w:r w:rsidRPr="00E95ED7">
        <w:rPr>
          <w:rFonts w:ascii="Times New Roman" w:eastAsia="Times New Roman" w:hAnsi="Times New Roman"/>
          <w:bCs/>
          <w:iCs/>
          <w:color w:val="000000"/>
          <w:sz w:val="24"/>
          <w:lang w:val="ru-RU"/>
        </w:rPr>
        <w:t>Эстетического воспитания: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2BA1AF5A" w14:textId="3F7BBA9E" w:rsidR="000B7380" w:rsidRP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iCs/>
          <w:lang w:val="ru-RU"/>
        </w:rPr>
      </w:pPr>
      <w:r w:rsidRPr="00E95ED7">
        <w:rPr>
          <w:bCs/>
          <w:iCs/>
          <w:lang w:val="ru-RU"/>
        </w:rPr>
        <w:tab/>
      </w:r>
      <w:r w:rsidRPr="00E95ED7">
        <w:rPr>
          <w:rFonts w:ascii="Times New Roman" w:eastAsia="Times New Roman" w:hAnsi="Times New Roman"/>
          <w:bCs/>
          <w:iCs/>
          <w:color w:val="000000"/>
          <w:sz w:val="24"/>
          <w:lang w:val="ru-RU"/>
        </w:rPr>
        <w:t>Ценности научного познания: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74D0ED21" w14:textId="08B31B1D" w:rsidR="000B7380" w:rsidRP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iCs/>
          <w:lang w:val="ru-RU"/>
        </w:rPr>
      </w:pPr>
      <w:r w:rsidRPr="00E95ED7">
        <w:rPr>
          <w:bCs/>
          <w:iCs/>
          <w:lang w:val="ru-RU"/>
        </w:rPr>
        <w:tab/>
      </w:r>
      <w:r w:rsidRPr="00E95ED7">
        <w:rPr>
          <w:rFonts w:ascii="Times New Roman" w:eastAsia="Times New Roman" w:hAnsi="Times New Roman"/>
          <w:bCs/>
          <w:iCs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0E25F83D" w14:textId="2E78BE09" w:rsidR="000B7380" w:rsidRP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iCs/>
          <w:lang w:val="ru-RU"/>
        </w:rPr>
      </w:pPr>
      <w:r w:rsidRPr="00E95ED7">
        <w:rPr>
          <w:bCs/>
          <w:iCs/>
          <w:lang w:val="ru-RU"/>
        </w:rPr>
        <w:tab/>
      </w:r>
      <w:r w:rsidRPr="00E95ED7">
        <w:rPr>
          <w:rFonts w:ascii="Times New Roman" w:eastAsia="Times New Roman" w:hAnsi="Times New Roman"/>
          <w:bCs/>
          <w:iCs/>
          <w:color w:val="000000"/>
          <w:sz w:val="24"/>
          <w:lang w:val="ru-RU"/>
        </w:rPr>
        <w:t>Трудового воспитания: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61B0E957" w14:textId="691F36DC" w:rsidR="000B7380" w:rsidRPr="00E95ED7" w:rsidRDefault="00661CAB" w:rsidP="00C12111">
      <w:pPr>
        <w:autoSpaceDE w:val="0"/>
        <w:autoSpaceDN w:val="0"/>
        <w:spacing w:after="0"/>
        <w:ind w:firstLine="709"/>
        <w:jc w:val="both"/>
        <w:rPr>
          <w:bCs/>
          <w:iCs/>
          <w:lang w:val="ru-RU"/>
        </w:rPr>
      </w:pPr>
      <w:r w:rsidRPr="00E95ED7">
        <w:rPr>
          <w:rFonts w:ascii="Times New Roman" w:eastAsia="Times New Roman" w:hAnsi="Times New Roman"/>
          <w:bCs/>
          <w:iCs/>
          <w:color w:val="000000"/>
          <w:sz w:val="24"/>
          <w:lang w:val="ru-RU"/>
        </w:rPr>
        <w:t>Экологического воспитания: бережное отношение к природе; неприятие действий, приносящих ей вред.</w:t>
      </w:r>
    </w:p>
    <w:p w14:paraId="5AF49CC0" w14:textId="0D75D55D" w:rsidR="000B7380" w:rsidRPr="00661CAB" w:rsidRDefault="00E95ED7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AAF43E6" w14:textId="77777777" w:rsid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14:paraId="752E4C09" w14:textId="228746AE" w:rsidR="000B7380" w:rsidRP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1. </w:t>
      </w:r>
      <w:r w:rsidRPr="00E95ED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познавательными действиями.</w:t>
      </w:r>
    </w:p>
    <w:p w14:paraId="371BEA5E" w14:textId="77777777" w:rsid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E95ED7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0C27F0C1" w14:textId="27565C33" w:rsidR="000B7380" w:rsidRPr="00661CAB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98D691E" w14:textId="77777777" w:rsidR="00E95ED7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339ED88D" w14:textId="77777777" w:rsidR="00E95ED7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2BBD435C" w14:textId="77777777" w:rsidR="00E95ED7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9AED256" w14:textId="0D7A668F" w:rsidR="000B7380" w:rsidRPr="00661CAB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331CA9FD" w14:textId="77777777" w:rsid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</w:p>
    <w:p w14:paraId="1DB9E4CF" w14:textId="77777777" w:rsidR="00E95ED7" w:rsidRPr="00E95ED7" w:rsidRDefault="00661CAB" w:rsidP="00E95ED7">
      <w:pPr>
        <w:pStyle w:val="af9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E95ED7">
        <w:rPr>
          <w:lang w:val="ru-RU"/>
        </w:rPr>
        <w:br/>
      </w: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</w:p>
    <w:p w14:paraId="20152637" w14:textId="77777777" w:rsidR="00E95ED7" w:rsidRPr="00E95ED7" w:rsidRDefault="00661CAB" w:rsidP="00E95ED7">
      <w:pPr>
        <w:pStyle w:val="af9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14:paraId="1A567E29" w14:textId="77777777" w:rsidR="00E95ED7" w:rsidRPr="00E95ED7" w:rsidRDefault="00661CAB" w:rsidP="00E95ED7">
      <w:pPr>
        <w:pStyle w:val="af9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1C32CCA3" w14:textId="63E1484D" w:rsidR="00E95ED7" w:rsidRPr="00E95ED7" w:rsidRDefault="00661CAB" w:rsidP="00E95ED7">
      <w:pPr>
        <w:pStyle w:val="af9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54A47865" w14:textId="44ABA35E" w:rsidR="00E95ED7" w:rsidRPr="00E95ED7" w:rsidRDefault="00661CAB" w:rsidP="00E95ED7">
      <w:pPr>
        <w:pStyle w:val="af9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42C824FA" w14:textId="1215427D" w:rsidR="000B7380" w:rsidRPr="00E95ED7" w:rsidRDefault="00661CAB" w:rsidP="00E95ED7">
      <w:pPr>
        <w:pStyle w:val="af9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EA12101" w14:textId="77777777" w:rsid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05F7A81D" w14:textId="4A48A813" w:rsidR="00E95ED7" w:rsidRPr="00E95ED7" w:rsidRDefault="00661CAB" w:rsidP="00E95ED7">
      <w:pPr>
        <w:pStyle w:val="af9"/>
        <w:numPr>
          <w:ilvl w:val="0"/>
          <w:numId w:val="8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</w:p>
    <w:p w14:paraId="307D9888" w14:textId="77777777" w:rsidR="00E95ED7" w:rsidRPr="00E95ED7" w:rsidRDefault="00661CAB" w:rsidP="00E95ED7">
      <w:pPr>
        <w:pStyle w:val="af9"/>
        <w:numPr>
          <w:ilvl w:val="0"/>
          <w:numId w:val="8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источнике информацию,</w:t>
      </w:r>
      <w:r w:rsidR="00E95ED7"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явном виде; </w:t>
      </w:r>
    </w:p>
    <w:p w14:paraId="1DEF2C62" w14:textId="77777777" w:rsidR="00E95ED7" w:rsidRPr="00E95ED7" w:rsidRDefault="00661CAB" w:rsidP="00E95ED7">
      <w:pPr>
        <w:pStyle w:val="af9"/>
        <w:numPr>
          <w:ilvl w:val="0"/>
          <w:numId w:val="8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670D7427" w14:textId="77777777" w:rsidR="00E95ED7" w:rsidRPr="00E95ED7" w:rsidRDefault="00661CAB" w:rsidP="00E95ED7">
      <w:pPr>
        <w:pStyle w:val="af9"/>
        <w:numPr>
          <w:ilvl w:val="0"/>
          <w:numId w:val="8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62FBE22C" w14:textId="77777777" w:rsidR="00E95ED7" w:rsidRPr="00E95ED7" w:rsidRDefault="00661CAB" w:rsidP="00E95ED7">
      <w:pPr>
        <w:pStyle w:val="af9"/>
        <w:numPr>
          <w:ilvl w:val="0"/>
          <w:numId w:val="8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14:paraId="25726578" w14:textId="77777777" w:rsidR="00E95ED7" w:rsidRPr="00E95ED7" w:rsidRDefault="00661CAB" w:rsidP="00E95ED7">
      <w:pPr>
        <w:pStyle w:val="af9"/>
        <w:numPr>
          <w:ilvl w:val="0"/>
          <w:numId w:val="8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анализировать музыкальные тексты (акустические и нотные) по предложенному учителем алгоритму; </w:t>
      </w:r>
    </w:p>
    <w:p w14:paraId="133F6EDA" w14:textId="4A4DCB05" w:rsidR="000B7380" w:rsidRPr="00E95ED7" w:rsidRDefault="00661CAB" w:rsidP="00E95ED7">
      <w:pPr>
        <w:pStyle w:val="af9"/>
        <w:numPr>
          <w:ilvl w:val="0"/>
          <w:numId w:val="8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1731200F" w14:textId="77777777" w:rsidR="00E95ED7" w:rsidRDefault="00661CAB" w:rsidP="00E95ED7">
      <w:pPr>
        <w:tabs>
          <w:tab w:val="left" w:pos="180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</w:p>
    <w:p w14:paraId="101BB95E" w14:textId="77777777" w:rsidR="00E95ED7" w:rsidRDefault="00661CAB" w:rsidP="00E95ED7">
      <w:pPr>
        <w:tabs>
          <w:tab w:val="left" w:pos="180"/>
          <w:tab w:val="left" w:pos="1134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</w:p>
    <w:p w14:paraId="62C93E22" w14:textId="77777777" w:rsidR="00E95ED7" w:rsidRPr="00E95ED7" w:rsidRDefault="00661CAB" w:rsidP="00E95ED7">
      <w:pPr>
        <w:pStyle w:val="af9"/>
        <w:numPr>
          <w:ilvl w:val="0"/>
          <w:numId w:val="10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95ED7">
        <w:rPr>
          <w:lang w:val="ru-RU"/>
        </w:rPr>
        <w:br/>
      </w: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</w:p>
    <w:p w14:paraId="3C7BA58E" w14:textId="77777777" w:rsidR="00E95ED7" w:rsidRPr="00E95ED7" w:rsidRDefault="00661CAB" w:rsidP="00E95ED7">
      <w:pPr>
        <w:pStyle w:val="af9"/>
        <w:numPr>
          <w:ilvl w:val="0"/>
          <w:numId w:val="10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</w:p>
    <w:p w14:paraId="2152CA5F" w14:textId="77777777" w:rsidR="00E95ED7" w:rsidRPr="00E95ED7" w:rsidRDefault="00661CAB" w:rsidP="00E95ED7">
      <w:pPr>
        <w:pStyle w:val="af9"/>
        <w:numPr>
          <w:ilvl w:val="0"/>
          <w:numId w:val="10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  <w:r w:rsidR="00C12111" w:rsidRPr="00E95ED7">
        <w:rPr>
          <w:lang w:val="ru-RU"/>
        </w:rPr>
        <w:t xml:space="preserve"> </w:t>
      </w: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</w:p>
    <w:p w14:paraId="1FA7E5DB" w14:textId="061651F5" w:rsidR="000B7380" w:rsidRPr="00E95ED7" w:rsidRDefault="00661CAB" w:rsidP="00E95ED7">
      <w:pPr>
        <w:pStyle w:val="af9"/>
        <w:numPr>
          <w:ilvl w:val="0"/>
          <w:numId w:val="10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6958C00" w14:textId="77777777" w:rsid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</w:p>
    <w:p w14:paraId="6F785860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3284C2C5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78E84453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</w:p>
    <w:p w14:paraId="6C9342BF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</w:p>
    <w:p w14:paraId="3DADE7FC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</w:p>
    <w:p w14:paraId="1BAA3FF3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F57888C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</w:p>
    <w:p w14:paraId="0729CCBE" w14:textId="1F327FA4" w:rsidR="000B7380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791DA74E" w14:textId="77777777" w:rsidR="00E95ED7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</w:p>
    <w:p w14:paraId="1C98802F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14:paraId="5902C2E8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11CC6696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555BE5E0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14:paraId="4DB99969" w14:textId="77777777" w:rsidR="00E95ED7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</w:p>
    <w:p w14:paraId="69A041C1" w14:textId="0DFA130D" w:rsidR="000B7380" w:rsidRPr="00E95ED7" w:rsidRDefault="00661CAB" w:rsidP="00E95ED7">
      <w:pPr>
        <w:pStyle w:val="af9"/>
        <w:numPr>
          <w:ilvl w:val="0"/>
          <w:numId w:val="9"/>
        </w:numPr>
        <w:tabs>
          <w:tab w:val="left" w:pos="180"/>
          <w:tab w:val="left" w:pos="1134"/>
        </w:tabs>
        <w:autoSpaceDE w:val="0"/>
        <w:autoSpaceDN w:val="0"/>
        <w:spacing w:after="0"/>
        <w:ind w:left="0" w:firstLine="709"/>
        <w:jc w:val="both"/>
        <w:rPr>
          <w:lang w:val="ru-RU"/>
        </w:rPr>
      </w:pPr>
      <w:r w:rsidRPr="00E95ED7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21014BAC" w14:textId="77777777" w:rsidR="00E95ED7" w:rsidRDefault="00661CAB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</w:p>
    <w:p w14:paraId="440773D0" w14:textId="49C0C8B2" w:rsidR="000B7380" w:rsidRPr="00661CAB" w:rsidRDefault="00661CAB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6CF2BF36" w14:textId="03E02BE2" w:rsidR="000B7380" w:rsidRPr="00661CAB" w:rsidRDefault="00661CAB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14:paraId="379E73DA" w14:textId="77777777" w:rsidR="000B7380" w:rsidRPr="00661CAB" w:rsidRDefault="00661CAB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54CF4823" w14:textId="06CCD2FD" w:rsidR="000B7380" w:rsidRPr="00661CAB" w:rsidRDefault="00E95ED7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F0F4DAB" w14:textId="77777777" w:rsidR="000B7380" w:rsidRPr="00661CAB" w:rsidRDefault="00661CAB" w:rsidP="00C12111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F745E33" w14:textId="3AE2393A" w:rsidR="000B7380" w:rsidRPr="00661CAB" w:rsidRDefault="00661CAB" w:rsidP="00E95ED7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14:paraId="0E4EBD19" w14:textId="77777777" w:rsidR="000B7380" w:rsidRPr="00661CAB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7DB91124" w14:textId="4474B0E7" w:rsidR="000B7380" w:rsidRPr="00661CAB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3FD38099" w14:textId="0D0361C2" w:rsidR="000B7380" w:rsidRPr="00661CAB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 ударные, струнные; определять принадлежность музыкальных произведений и их фрагментов к композиторскому или народному творчеству; различать манеру пения, инструментального исполнения, типы солистов и коллективов — народных и академических; создавать ритмический аккомпанемент на ударных инструментах при исполнении народной песни; 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коллективной игре/импровизации (вокальной, инструментальной, танцевальной) на основе освоенных фольклорных жанров.</w:t>
      </w:r>
    </w:p>
    <w:p w14:paraId="0175337A" w14:textId="08448965" w:rsidR="00E95ED7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звуки: шумовые и музыкальные, длинные, короткие, тихие, громкие, низкие, высокие;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различать изобразительные и выразительные интонации, находить признаки сходства и различия музыкальных и речевых интонаций; 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  <w:r w:rsidR="00C12111">
        <w:rPr>
          <w:lang w:val="ru-RU"/>
        </w:rPr>
        <w:t xml:space="preserve">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</w:t>
      </w:r>
    </w:p>
    <w:p w14:paraId="50F26B1C" w14:textId="7B3FC0F0" w:rsidR="000B7380" w:rsidRPr="00661CAB" w:rsidRDefault="00661CAB" w:rsidP="00E95ED7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исполнительский состав;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исполнять (в том числе фрагментарно, отдельными темами) сочинения композиторов-классиков; 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характеризовать выразительные средства, использованные композитором для создания </w:t>
      </w:r>
      <w:r w:rsidRPr="00661CAB">
        <w:rPr>
          <w:lang w:val="ru-RU"/>
        </w:rPr>
        <w:br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музыкального образа;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F03EFCE" w14:textId="3CEB4A86" w:rsidR="000B7380" w:rsidRPr="00661CAB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 исполнять доступные образцы духовной музыки;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5139B7C" w14:textId="31207898" w:rsidR="000B7380" w:rsidRPr="00661CAB" w:rsidRDefault="00661CAB" w:rsidP="00C1211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661CAB">
        <w:rPr>
          <w:lang w:val="ru-RU"/>
        </w:rPr>
        <w:tab/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C40C261" w14:textId="77777777" w:rsidR="000B7380" w:rsidRPr="00661CAB" w:rsidRDefault="000B7380">
      <w:pPr>
        <w:rPr>
          <w:lang w:val="ru-RU"/>
        </w:rPr>
        <w:sectPr w:rsidR="000B7380" w:rsidRPr="00661CAB" w:rsidSect="00C12111">
          <w:pgSz w:w="11900" w:h="16840"/>
          <w:pgMar w:top="1135" w:right="2119" w:bottom="1440" w:left="1701" w:header="720" w:footer="720" w:gutter="0"/>
          <w:cols w:space="720" w:equalWidth="0">
            <w:col w:w="9499"/>
          </w:cols>
          <w:docGrid w:linePitch="360"/>
        </w:sectPr>
      </w:pPr>
    </w:p>
    <w:p w14:paraId="0B6DF761" w14:textId="77777777" w:rsidR="000B7380" w:rsidRPr="00661CAB" w:rsidRDefault="000B7380">
      <w:pPr>
        <w:autoSpaceDE w:val="0"/>
        <w:autoSpaceDN w:val="0"/>
        <w:spacing w:after="64" w:line="220" w:lineRule="exact"/>
        <w:rPr>
          <w:lang w:val="ru-RU"/>
        </w:rPr>
      </w:pPr>
    </w:p>
    <w:p w14:paraId="14B80CB2" w14:textId="2625DA97" w:rsidR="000B7380" w:rsidRDefault="007840C8" w:rsidP="007840C8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01"/>
          <w:sz w:val="24"/>
          <w:szCs w:val="24"/>
        </w:rPr>
      </w:pPr>
      <w:bookmarkStart w:id="3" w:name="_Toc121418671"/>
      <w:proofErr w:type="spellStart"/>
      <w:r w:rsidRPr="007840C8">
        <w:rPr>
          <w:rFonts w:ascii="Times New Roman" w:hAnsi="Times New Roman" w:cs="Times New Roman"/>
          <w:color w:val="auto"/>
          <w:w w:val="101"/>
          <w:sz w:val="24"/>
          <w:szCs w:val="24"/>
        </w:rPr>
        <w:t>Тематическое</w:t>
      </w:r>
      <w:proofErr w:type="spellEnd"/>
      <w:r w:rsidRPr="007840C8">
        <w:rPr>
          <w:rFonts w:ascii="Times New Roman" w:hAnsi="Times New Roman" w:cs="Times New Roman"/>
          <w:color w:val="auto"/>
          <w:w w:val="101"/>
          <w:sz w:val="24"/>
          <w:szCs w:val="24"/>
        </w:rPr>
        <w:t xml:space="preserve"> </w:t>
      </w:r>
      <w:proofErr w:type="spellStart"/>
      <w:r w:rsidRPr="007840C8">
        <w:rPr>
          <w:rFonts w:ascii="Times New Roman" w:hAnsi="Times New Roman" w:cs="Times New Roman"/>
          <w:color w:val="auto"/>
          <w:w w:val="101"/>
          <w:sz w:val="24"/>
          <w:szCs w:val="24"/>
        </w:rPr>
        <w:t>планирование</w:t>
      </w:r>
      <w:bookmarkEnd w:id="3"/>
      <w:proofErr w:type="spellEnd"/>
    </w:p>
    <w:p w14:paraId="153F95C5" w14:textId="77777777" w:rsidR="00513653" w:rsidRPr="00513653" w:rsidRDefault="00513653" w:rsidP="00513653">
      <w:pPr>
        <w:rPr>
          <w:sz w:val="2"/>
          <w:szCs w:val="2"/>
        </w:rPr>
      </w:pPr>
    </w:p>
    <w:tbl>
      <w:tblPr>
        <w:tblW w:w="106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993"/>
        <w:gridCol w:w="1085"/>
        <w:gridCol w:w="15"/>
        <w:gridCol w:w="33"/>
        <w:gridCol w:w="426"/>
        <w:gridCol w:w="425"/>
        <w:gridCol w:w="425"/>
        <w:gridCol w:w="851"/>
        <w:gridCol w:w="709"/>
        <w:gridCol w:w="11"/>
        <w:gridCol w:w="60"/>
        <w:gridCol w:w="36"/>
        <w:gridCol w:w="12"/>
        <w:gridCol w:w="12"/>
        <w:gridCol w:w="719"/>
        <w:gridCol w:w="1984"/>
      </w:tblGrid>
      <w:tr w:rsidR="000B7380" w:rsidRPr="00381D4F" w14:paraId="30069935" w14:textId="77777777" w:rsidTr="00513653">
        <w:trPr>
          <w:trHeight w:hRule="exact" w:val="3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BD4F0" w14:textId="3004FB5B" w:rsidR="000B7380" w:rsidRPr="00381D4F" w:rsidRDefault="00661CA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№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4F7F1" w14:textId="77777777" w:rsidR="000B7380" w:rsidRPr="00381D4F" w:rsidRDefault="00661CAB" w:rsidP="00513653">
            <w:pPr>
              <w:autoSpaceDE w:val="0"/>
              <w:autoSpaceDN w:val="0"/>
              <w:spacing w:before="78" w:after="0" w:line="247" w:lineRule="auto"/>
              <w:ind w:left="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C306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E9B5D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Репертуар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B24FD" w14:textId="77777777" w:rsidR="000B7380" w:rsidRPr="00381D4F" w:rsidRDefault="00661CA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CE75" w14:textId="77777777" w:rsidR="000B7380" w:rsidRPr="00381D4F" w:rsidRDefault="00661CA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4276" w14:textId="77777777" w:rsidR="000B7380" w:rsidRPr="00381D4F" w:rsidRDefault="00661CA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,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1682E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513653" w:rsidRPr="00381D4F" w14:paraId="08702A5D" w14:textId="77777777" w:rsidTr="00513653">
        <w:trPr>
          <w:trHeight w:hRule="exact" w:val="81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0B2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95B" w14:textId="77777777" w:rsidR="000B7380" w:rsidRPr="00381D4F" w:rsidRDefault="000B7380" w:rsidP="00513653">
            <w:pPr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06D9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C5DB1" w14:textId="045DD70C" w:rsidR="000B7380" w:rsidRPr="00381D4F" w:rsidRDefault="00381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</w:t>
            </w:r>
            <w:r w:rsidR="00661CAB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нтрольные</w:t>
            </w:r>
            <w:proofErr w:type="spellEnd"/>
            <w:r w:rsidR="00661CAB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661CAB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3253E" w14:textId="33FBDDB1" w:rsidR="000B7380" w:rsidRPr="00381D4F" w:rsidRDefault="00381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8A27A" w14:textId="75C064CD" w:rsidR="000B7380" w:rsidRPr="00381D4F" w:rsidRDefault="00381D4F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="00661CAB"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="00661CAB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слушания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DEBD4" w14:textId="0E66BB30" w:rsidR="000B7380" w:rsidRPr="00381D4F" w:rsidRDefault="00381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="00661CAB"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="00661CAB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CDEC3" w14:textId="125DF9A5" w:rsidR="000B7380" w:rsidRPr="00381D4F" w:rsidRDefault="00381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="00661CAB"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="00661CAB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A1E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E433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4E2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491A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2CAFF106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5E2F0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1.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Классическая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  <w:tr w:rsidR="00513653" w:rsidRPr="00381D4F" w14:paraId="7FF45C1F" w14:textId="77777777" w:rsidTr="00513653">
        <w:trPr>
          <w:trHeight w:hRule="exact" w:val="1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E32DE" w14:textId="77777777" w:rsidR="000B7380" w:rsidRPr="00381D4F" w:rsidRDefault="00661CA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257A0" w14:textId="77777777" w:rsidR="000B7380" w:rsidRPr="00381D4F" w:rsidRDefault="00661CAB" w:rsidP="00513653">
            <w:pPr>
              <w:autoSpaceDE w:val="0"/>
              <w:autoSpaceDN w:val="0"/>
              <w:spacing w:before="80" w:after="0" w:line="250" w:lineRule="auto"/>
              <w:ind w:left="60" w:righ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Композитор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—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исполнитель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—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слушатель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85B09" w14:textId="77777777" w:rsidR="000B7380" w:rsidRPr="00381D4F" w:rsidRDefault="00661CA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92DCF" w14:textId="77777777" w:rsidR="000B7380" w:rsidRPr="00381D4F" w:rsidRDefault="00661CA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F00E5" w14:textId="77777777" w:rsidR="000B7380" w:rsidRPr="00381D4F" w:rsidRDefault="00661CA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2087E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C9631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ACD59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B502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0FA4D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F1704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2D363" w14:textId="1D580851" w:rsidR="000B7380" w:rsidRPr="00381D4F" w:rsidRDefault="00661CAB" w:rsidP="00513653">
            <w:pPr>
              <w:autoSpaceDE w:val="0"/>
              <w:autoSpaceDN w:val="0"/>
              <w:spacing w:before="80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 музыка живёт! Слушаем, исполняем, записываем. </w:t>
            </w:r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://resh.edu.ru/subject/lesson/5092/main/270661/</w:t>
            </w:r>
          </w:p>
        </w:tc>
      </w:tr>
      <w:tr w:rsidR="00513653" w:rsidRPr="00381D4F" w14:paraId="3B6BE97B" w14:textId="77777777" w:rsidTr="00513653">
        <w:trPr>
          <w:trHeight w:hRule="exact" w:val="1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F0553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C28EE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Композиторы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—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FBE4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E33F8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C7847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F04B3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416C0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9A7C7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669F1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B04B7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0A2DE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4F5F1" w14:textId="77777777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В гостях у композиторов и исполнителей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/5957/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/225872/</w:t>
            </w:r>
          </w:p>
        </w:tc>
      </w:tr>
      <w:tr w:rsidR="00513653" w:rsidRPr="00381D4F" w14:paraId="3DDF04F1" w14:textId="77777777" w:rsidTr="00513653">
        <w:trPr>
          <w:trHeight w:hRule="exact" w:val="1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DFBD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C1726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Оркестр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DD34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2E9E9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45734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2B4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2FDE9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3B98B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20AE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8E7B5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DCF8A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FB13B" w14:textId="77777777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Идем на концерт, играем в оркестре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/3928/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/226003/</w:t>
            </w:r>
          </w:p>
        </w:tc>
      </w:tr>
      <w:tr w:rsidR="000B7380" w:rsidRPr="00381D4F" w14:paraId="255AEFC4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D6998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8B01A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8C503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000DF4B9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CE65B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2.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513653" w:rsidRPr="00381D4F" w14:paraId="52A712EA" w14:textId="77777777" w:rsidTr="00513653">
        <w:trPr>
          <w:trHeight w:hRule="exact" w:val="15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21182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679D3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Весь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мир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звучит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C73B6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E1B7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2DFBB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DCFE5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D3831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18BE3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665E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41B5D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71F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2C687" w14:textId="77777777" w:rsidR="000B7380" w:rsidRPr="00381D4F" w:rsidRDefault="00661CAB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Знакомство с музыкальными звуками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yandex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video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preview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/1218041121272249841</w:t>
            </w:r>
          </w:p>
        </w:tc>
      </w:tr>
      <w:tr w:rsidR="00513653" w:rsidRPr="00381D4F" w14:paraId="532E1839" w14:textId="77777777" w:rsidTr="00513653">
        <w:trPr>
          <w:trHeight w:hRule="exact" w:val="1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8E2C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40ECB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Звукоряд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4F4D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6F05F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05D93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D447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675A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0A37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0C090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83352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5B6EB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71F06" w14:textId="246F650A" w:rsidR="000B7380" w:rsidRPr="00381D4F" w:rsidRDefault="00661CAB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 музыка живёт! Слушаем, исполняем, записываем. </w:t>
            </w:r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ps://resh.edu.ru/subject/lesson/5092/main/270661/</w:t>
            </w:r>
          </w:p>
        </w:tc>
      </w:tr>
      <w:tr w:rsidR="00513653" w:rsidRPr="00381D4F" w14:paraId="27A1B3B1" w14:textId="77777777" w:rsidTr="00513653">
        <w:trPr>
          <w:trHeight w:hRule="exact" w:val="11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4240A" w14:textId="77777777" w:rsidR="000B7380" w:rsidRPr="00381D4F" w:rsidRDefault="00661CA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76B99" w14:textId="77777777" w:rsidR="000B7380" w:rsidRPr="00381D4F" w:rsidRDefault="00661CAB" w:rsidP="00513653">
            <w:pPr>
              <w:autoSpaceDE w:val="0"/>
              <w:autoSpaceDN w:val="0"/>
              <w:spacing w:before="76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7AFDD" w14:textId="77777777" w:rsidR="000B7380" w:rsidRPr="00381D4F" w:rsidRDefault="00661CA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7E9D" w14:textId="77777777" w:rsidR="000B7380" w:rsidRPr="00381D4F" w:rsidRDefault="00661CA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11E6" w14:textId="77777777" w:rsidR="000B7380" w:rsidRPr="00381D4F" w:rsidRDefault="00661CA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B5542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2A15E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54533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C9C40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34494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A90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1B0E" w14:textId="77777777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Музыкальный размер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yandex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video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preview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/12657575374984527721</w:t>
            </w:r>
          </w:p>
        </w:tc>
      </w:tr>
      <w:tr w:rsidR="000B7380" w:rsidRPr="00381D4F" w14:paraId="112A2F8B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4B58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231BB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AA6B4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2304F40F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EAD8F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Модуль 3. Музыка в жизни человека</w:t>
            </w:r>
          </w:p>
        </w:tc>
      </w:tr>
      <w:tr w:rsidR="00513653" w:rsidRPr="00381D4F" w14:paraId="0E358A9B" w14:textId="77777777" w:rsidTr="00513653">
        <w:trPr>
          <w:trHeight w:hRule="exact" w:val="15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3A444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17CC0" w14:textId="77777777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60" w:righ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Главный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музыкальный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символ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BA67E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1A52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1A0DE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53FC3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BF0E3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4EE29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6F7E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F0207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846F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7183" w14:textId="40318811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Интонаци</w:t>
            </w:r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я. Гимн </w:t>
            </w:r>
            <w:proofErr w:type="spellStart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россии</w:t>
            </w:r>
            <w:proofErr w:type="spellEnd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- музыкальный символ моей родины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tps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/5954/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train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/225639/</w:t>
            </w:r>
          </w:p>
        </w:tc>
      </w:tr>
      <w:tr w:rsidR="000B7380" w:rsidRPr="00381D4F" w14:paraId="18E55848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311E2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lastRenderedPageBreak/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E011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DEBA0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76ACE95B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87F00" w14:textId="2868C8E3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4. </w:t>
            </w:r>
            <w:proofErr w:type="spellStart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Народная</w:t>
            </w:r>
            <w:proofErr w:type="spellEnd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россии</w:t>
            </w:r>
            <w:proofErr w:type="spellEnd"/>
          </w:p>
        </w:tc>
      </w:tr>
      <w:tr w:rsidR="00513653" w:rsidRPr="00381D4F" w14:paraId="69F654EB" w14:textId="77777777" w:rsidTr="00513653">
        <w:trPr>
          <w:trHeight w:hRule="exact" w:val="15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13766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74143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Русский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6ED2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B5311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E98DB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ACFC5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1739D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D069C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34777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9944B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AE8F2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774BE" w14:textId="77777777" w:rsidR="000B7380" w:rsidRPr="00381D4F" w:rsidRDefault="00661CAB" w:rsidP="00513653">
            <w:pPr>
              <w:autoSpaceDE w:val="0"/>
              <w:autoSpaceDN w:val="0"/>
              <w:spacing w:before="78" w:after="0" w:line="245" w:lineRule="auto"/>
              <w:ind w:right="-9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О чем могут рассказать русские народные песни 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/5953/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/226607/</w:t>
            </w:r>
          </w:p>
        </w:tc>
      </w:tr>
      <w:tr w:rsidR="00513653" w:rsidRPr="00381D4F" w14:paraId="2A7B5F96" w14:textId="77777777" w:rsidTr="00513653">
        <w:trPr>
          <w:trHeight w:hRule="exact" w:val="19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4A88B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2A8EC" w14:textId="77777777" w:rsidR="000B7380" w:rsidRPr="00381D4F" w:rsidRDefault="00661CAB" w:rsidP="00513653">
            <w:pPr>
              <w:autoSpaceDE w:val="0"/>
              <w:autoSpaceDN w:val="0"/>
              <w:spacing w:before="78" w:after="0" w:line="247" w:lineRule="auto"/>
              <w:ind w:left="60" w:right="4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Русские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народные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4A10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129F9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3E723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6ED99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5F62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0FB68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971F6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5D884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FF3E2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D3DB" w14:textId="3ABE9583" w:rsidR="000B7380" w:rsidRPr="00381D4F" w:rsidRDefault="00661CAB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Как звучат, как выглядят и что исполняют русские народные инструменты? </w:t>
            </w:r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/4159/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/226628/</w:t>
            </w:r>
          </w:p>
        </w:tc>
      </w:tr>
      <w:tr w:rsidR="00513653" w:rsidRPr="00381D4F" w14:paraId="0A73CA44" w14:textId="77777777" w:rsidTr="00513653">
        <w:trPr>
          <w:trHeight w:hRule="exact" w:val="1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ECE0A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3997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Народные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праздники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5152B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FF1F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CFC55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9524D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70C8C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0FA8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84BA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2A2EB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F8EC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A509F" w14:textId="77777777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Музыкальная картина народного праздника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/3994/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/226649/</w:t>
            </w:r>
          </w:p>
        </w:tc>
      </w:tr>
      <w:tr w:rsidR="00513653" w:rsidRPr="00381D4F" w14:paraId="2A7C2888" w14:textId="77777777" w:rsidTr="00513653">
        <w:trPr>
          <w:trHeight w:hRule="exact" w:val="1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358C4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1044F" w14:textId="77777777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60" w:right="5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Первые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артисты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народный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театр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F31E1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93CCA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DBFC3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28664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A690A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CA61C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D5537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AFF0B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F73A" w14:textId="77777777" w:rsidR="000B7380" w:rsidRPr="00381D4F" w:rsidRDefault="000B73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748AE" w14:textId="77777777" w:rsidR="000B7380" w:rsidRPr="00381D4F" w:rsidRDefault="00661CAB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В детском музыкальном театре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yandex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video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preview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/12068213703726475972</w:t>
            </w:r>
          </w:p>
        </w:tc>
      </w:tr>
      <w:tr w:rsidR="000B7380" w:rsidRPr="00381D4F" w14:paraId="5797551F" w14:textId="77777777" w:rsidTr="00513653">
        <w:trPr>
          <w:trHeight w:hRule="exact" w:val="32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BC3C4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38A7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441A5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15D69FBC" w14:textId="77777777" w:rsidTr="00513653">
        <w:trPr>
          <w:trHeight w:hRule="exact" w:val="360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BA004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5.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513653" w:rsidRPr="00381D4F" w14:paraId="6BE62F79" w14:textId="77777777" w:rsidTr="00513653">
        <w:trPr>
          <w:trHeight w:hRule="exact" w:val="1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AA073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A3B9C" w14:textId="77777777" w:rsidR="00513653" w:rsidRPr="00381D4F" w:rsidRDefault="00513653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Звукоряд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DB5B9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632F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6C7FC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2D415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EF2B0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1013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369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1EF903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6822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3C00F" w14:textId="6D4D244D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 музыка живёт! Слушаем, исполняем, записываем. 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Https://resh.edu.ru/subject/lesson/5092/main/270661/</w:t>
            </w:r>
          </w:p>
          <w:p w14:paraId="1F2BBC5E" w14:textId="17AD96E6" w:rsidR="00513653" w:rsidRPr="00381D4F" w:rsidRDefault="00513653" w:rsidP="00513653">
            <w:pPr>
              <w:autoSpaceDE w:val="0"/>
              <w:autoSpaceDN w:val="0"/>
              <w:spacing w:before="212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Музыкальная азбука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www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youtube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com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watch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=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xkghe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7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_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dko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&amp;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=12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</w:t>
            </w:r>
          </w:p>
        </w:tc>
      </w:tr>
      <w:tr w:rsidR="00513653" w:rsidRPr="00381D4F" w14:paraId="1E1B6400" w14:textId="77777777" w:rsidTr="00513653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82BAE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0980A" w14:textId="77777777" w:rsidR="00513653" w:rsidRPr="00381D4F" w:rsidRDefault="00513653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Интонация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8BC8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2A76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9AA30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2CB8E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7D171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AA12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4815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4620E3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95386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80A1" w14:textId="1F26892D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Интонация. Гимн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россии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- музыкальный символ моей родины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tps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/5954/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train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/225639/</w:t>
            </w:r>
          </w:p>
        </w:tc>
      </w:tr>
      <w:tr w:rsidR="00513653" w:rsidRPr="00381D4F" w14:paraId="7631FA86" w14:textId="77777777" w:rsidTr="001265CF">
        <w:trPr>
          <w:trHeight w:hRule="exact" w:val="1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820BB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5969" w14:textId="77777777" w:rsidR="00513653" w:rsidRPr="00381D4F" w:rsidRDefault="00513653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Ритм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E2D1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4550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002A7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28C6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1D73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A137F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AEA05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5F54F3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F4E01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AA1E8" w14:textId="7E6EC382" w:rsidR="00513653" w:rsidRPr="00381D4F" w:rsidRDefault="00513653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Приключения ритма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yandex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video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preview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/12757614231537168634</w:t>
            </w:r>
          </w:p>
        </w:tc>
      </w:tr>
      <w:tr w:rsidR="000B7380" w:rsidRPr="00381D4F" w14:paraId="4E814041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4DE30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CCCDA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B92F2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1D8C4266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ADEA5" w14:textId="585CA636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6. </w:t>
            </w:r>
            <w:proofErr w:type="spellStart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Народная</w:t>
            </w:r>
            <w:proofErr w:type="spellEnd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381D4F"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россии</w:t>
            </w:r>
            <w:proofErr w:type="spellEnd"/>
          </w:p>
        </w:tc>
      </w:tr>
      <w:tr w:rsidR="00513653" w:rsidRPr="00381D4F" w14:paraId="173C36C2" w14:textId="77777777" w:rsidTr="001265CF">
        <w:trPr>
          <w:trHeight w:hRule="exact" w:val="1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C1075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02455" w14:textId="77777777" w:rsidR="00513653" w:rsidRPr="00381D4F" w:rsidRDefault="00513653" w:rsidP="00513653">
            <w:pPr>
              <w:autoSpaceDE w:val="0"/>
              <w:autoSpaceDN w:val="0"/>
              <w:spacing w:before="76" w:after="0" w:line="245" w:lineRule="auto"/>
              <w:ind w:left="60" w:right="432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Край, в котором ты живёшь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EA3D2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FB26B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C618D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73E49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D3BC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A2EA9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CD12E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109355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A033F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0AE9" w14:textId="21D2F191" w:rsidR="00513653" w:rsidRPr="00381D4F" w:rsidRDefault="00513653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Народы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россии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воспевают родной край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/5956/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/303114/</w:t>
            </w:r>
          </w:p>
        </w:tc>
      </w:tr>
      <w:tr w:rsidR="00513653" w:rsidRPr="00381D4F" w14:paraId="2B1EAE73" w14:textId="77777777" w:rsidTr="001265CF">
        <w:trPr>
          <w:trHeight w:hRule="exact"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6719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92AE3" w14:textId="77777777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60" w:right="28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Жанры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033C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BD42F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028B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63E73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6A536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CBD84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F53F0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419BE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04FE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7824E" w14:textId="7C305601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Народы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россии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прославляют труд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/5226/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/226691/</w:t>
            </w:r>
          </w:p>
        </w:tc>
      </w:tr>
      <w:tr w:rsidR="000B7380" w:rsidRPr="00381D4F" w14:paraId="074C996E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2986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0D8EA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E5DAD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3B1813D9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6D3CD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Модуль 7. Музыка в жизни человека</w:t>
            </w:r>
          </w:p>
        </w:tc>
      </w:tr>
      <w:tr w:rsidR="00513653" w:rsidRPr="00381D4F" w14:paraId="042F0EDD" w14:textId="77777777" w:rsidTr="001265CF">
        <w:trPr>
          <w:trHeight w:hRule="exact" w:val="1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E4466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2CB5C" w14:textId="77777777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60" w:right="144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Какой же праздник без музыки?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034C7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5A482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516EC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D33C6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81D2D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436E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B9AAE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48B1BB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EC2C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3C3F" w14:textId="25624070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Народы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россии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прославляют подвиги героев 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/4150/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/226712/</w:t>
            </w:r>
          </w:p>
        </w:tc>
      </w:tr>
      <w:tr w:rsidR="00513653" w:rsidRPr="00381D4F" w14:paraId="7E3FF5BB" w14:textId="77777777" w:rsidTr="001265CF">
        <w:trPr>
          <w:trHeight w:hRule="exact" w:val="1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DCD3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7.2.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94865" w14:textId="77777777" w:rsidR="00513653" w:rsidRPr="00381D4F" w:rsidRDefault="00513653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Танцы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игры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веселье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B17F1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25CCD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2606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29031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283BE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4BEA1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FF93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00AFEB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C5008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9BB38" w14:textId="396B496B" w:rsidR="00513653" w:rsidRPr="00381D4F" w:rsidRDefault="00513653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Танцевальная музыка народов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россии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. Голоса инструментов 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/4181/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/226754/</w:t>
            </w:r>
          </w:p>
        </w:tc>
      </w:tr>
      <w:tr w:rsidR="000B7380" w:rsidRPr="00381D4F" w14:paraId="5DE841AA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31572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AA2D6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BF49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5ACB2E7A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BF10C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8. 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513653" w:rsidRPr="00381D4F" w14:paraId="4E79BE41" w14:textId="77777777" w:rsidTr="001265CF">
        <w:trPr>
          <w:trHeight w:hRule="exact" w:val="11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2E559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8.1.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557CE" w14:textId="77777777" w:rsidR="00513653" w:rsidRPr="00381D4F" w:rsidRDefault="00513653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Ритмический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56D3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DA017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3581E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2E80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C8F6F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7723B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64AA0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64EF9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286B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48DE01" w14:textId="3F2173F4" w:rsidR="00513653" w:rsidRPr="00381D4F" w:rsidRDefault="00513653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Приключения ритма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yandex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video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preview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/12757614231537168634</w:t>
            </w:r>
          </w:p>
        </w:tc>
      </w:tr>
      <w:tr w:rsidR="00513653" w:rsidRPr="00381D4F" w14:paraId="339887E5" w14:textId="77777777" w:rsidTr="001265CF">
        <w:trPr>
          <w:trHeight w:hRule="exact" w:val="1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4A10D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8.2.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3369C" w14:textId="77777777" w:rsidR="00513653" w:rsidRPr="00381D4F" w:rsidRDefault="00513653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Музыкальный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2ABB3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F89A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AE81D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74E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CAFF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503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AC0AD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FDABB5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19E998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B13059" w14:textId="355BC178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Средства музыкальной выразительности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yandex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video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preview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/12863073361561603400</w:t>
            </w:r>
          </w:p>
        </w:tc>
      </w:tr>
      <w:tr w:rsidR="000B7380" w:rsidRPr="00381D4F" w14:paraId="005312F1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2338E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0C6D8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3AD6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3BC38AB4" w14:textId="77777777" w:rsidTr="00513653">
        <w:trPr>
          <w:trHeight w:hRule="exact" w:val="350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A49F2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9.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народов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мира</w:t>
            </w:r>
            <w:proofErr w:type="spellEnd"/>
          </w:p>
        </w:tc>
      </w:tr>
      <w:tr w:rsidR="00513653" w:rsidRPr="00381D4F" w14:paraId="368F5FF5" w14:textId="77777777" w:rsidTr="001265CF">
        <w:trPr>
          <w:trHeight w:hRule="exact" w:val="2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CEFAA" w14:textId="77777777" w:rsidR="00513653" w:rsidRPr="00381D4F" w:rsidRDefault="0051365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9.1.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33BBB" w14:textId="77777777" w:rsidR="00513653" w:rsidRPr="00381D4F" w:rsidRDefault="00513653" w:rsidP="00513653">
            <w:pPr>
              <w:autoSpaceDE w:val="0"/>
              <w:autoSpaceDN w:val="0"/>
              <w:spacing w:before="76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наших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соседей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728C8" w14:textId="77777777" w:rsidR="00513653" w:rsidRPr="00381D4F" w:rsidRDefault="0051365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4752C" w14:textId="77777777" w:rsidR="00513653" w:rsidRPr="00381D4F" w:rsidRDefault="0051365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FDDD9" w14:textId="77777777" w:rsidR="00513653" w:rsidRPr="00381D4F" w:rsidRDefault="0051365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E7E89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92A28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318F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0E2A5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CCE37A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052DC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F7D23" w14:textId="06BA12CF" w:rsidR="00513653" w:rsidRPr="00381D4F" w:rsidRDefault="00513653" w:rsidP="00513653">
            <w:pPr>
              <w:autoSpaceDE w:val="0"/>
              <w:autoSpaceDN w:val="0"/>
              <w:spacing w:before="76" w:after="0" w:line="230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Музыкальное путешествие к нашим соседям: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украина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белоруссия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14:paraId="3DB07BEF" w14:textId="77777777" w:rsidR="00513653" w:rsidRPr="00381D4F" w:rsidRDefault="00513653" w:rsidP="00513653">
            <w:pPr>
              <w:autoSpaceDE w:val="0"/>
              <w:autoSpaceDN w:val="0"/>
              <w:spacing w:before="20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Музыкальный язык понятен без перевода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/5227/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/226793/</w:t>
            </w:r>
          </w:p>
        </w:tc>
      </w:tr>
      <w:tr w:rsidR="000B7380" w:rsidRPr="00381D4F" w14:paraId="7F76937B" w14:textId="77777777" w:rsidTr="00513653">
        <w:trPr>
          <w:trHeight w:hRule="exact" w:val="4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1591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5342A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F1CF4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68CDF6F8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4C388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10.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513653" w:rsidRPr="00381D4F" w14:paraId="224C8ED6" w14:textId="77777777" w:rsidTr="001265CF">
        <w:trPr>
          <w:trHeight w:hRule="exact" w:val="13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87BA3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10.1.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BEA24" w14:textId="77777777" w:rsidR="00513653" w:rsidRPr="00381D4F" w:rsidRDefault="00513653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Музыкальный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3D52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74F40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829A3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0E74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79D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172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027A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201A20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93C80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70FF9" w14:textId="5A1F2EF4" w:rsidR="00513653" w:rsidRPr="00381D4F" w:rsidRDefault="00513653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Средства музыкальной выразительности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yandex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video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preview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/12863073361561603400</w:t>
            </w:r>
          </w:p>
        </w:tc>
      </w:tr>
      <w:tr w:rsidR="000B7380" w:rsidRPr="00381D4F" w14:paraId="09F22A7D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7EF87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CF36D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346DB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0CED9355" w14:textId="77777777" w:rsidTr="00513653">
        <w:trPr>
          <w:trHeight w:hRule="exact" w:val="348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4A93F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11.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Духовная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  <w:tr w:rsidR="00513653" w:rsidRPr="00381D4F" w14:paraId="286D934A" w14:textId="77777777" w:rsidTr="001265CF">
        <w:trPr>
          <w:trHeight w:hRule="exact"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9D543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71359" w14:textId="77777777" w:rsidR="00513653" w:rsidRPr="00381D4F" w:rsidRDefault="00513653" w:rsidP="00513653">
            <w:pPr>
              <w:autoSpaceDE w:val="0"/>
              <w:autoSpaceDN w:val="0"/>
              <w:spacing w:before="78" w:after="0" w:line="245" w:lineRule="auto"/>
              <w:ind w:left="60" w:right="4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Инструментальная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в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церкви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E3D62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5C2C6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0E9A" w14:textId="77777777" w:rsidR="00513653" w:rsidRPr="00381D4F" w:rsidRDefault="005136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320A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7B5E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A2A99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0F498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56B111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F2E3B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3B257" w14:textId="2AFF83C7" w:rsidR="00513653" w:rsidRPr="00381D4F" w:rsidRDefault="00513653" w:rsidP="00513653">
            <w:pPr>
              <w:autoSpaceDE w:val="0"/>
              <w:autoSpaceDN w:val="0"/>
              <w:spacing w:before="78" w:after="0" w:line="230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Бах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и.с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. прелюдия до мажор исполняет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святослав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рихтер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</w:p>
        </w:tc>
      </w:tr>
      <w:tr w:rsidR="000B7380" w:rsidRPr="00381D4F" w14:paraId="51EF458D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85600" w14:textId="77777777" w:rsidR="000B7380" w:rsidRPr="00381D4F" w:rsidRDefault="00661CAB" w:rsidP="00513653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808DA" w14:textId="77777777" w:rsidR="000B7380" w:rsidRPr="00381D4F" w:rsidRDefault="00661C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87EA5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75FF046C" w14:textId="77777777" w:rsidTr="00513653">
        <w:trPr>
          <w:trHeight w:hRule="exact" w:val="350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C023F" w14:textId="77777777" w:rsidR="000B7380" w:rsidRPr="00381D4F" w:rsidRDefault="00661CAB" w:rsidP="00513653">
            <w:pPr>
              <w:autoSpaceDE w:val="0"/>
              <w:autoSpaceDN w:val="0"/>
              <w:spacing w:before="80" w:after="0" w:line="230" w:lineRule="auto"/>
              <w:ind w:left="60"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12.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Классическая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  <w:tr w:rsidR="00513653" w:rsidRPr="00381D4F" w14:paraId="62EF2541" w14:textId="77777777" w:rsidTr="001265CF">
        <w:trPr>
          <w:trHeight w:hRule="exact" w:val="1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9A5C2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12.1.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8ED80" w14:textId="77777777" w:rsidR="00513653" w:rsidRPr="00381D4F" w:rsidRDefault="00513653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Композиторы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—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2229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776DB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820E" w14:textId="77777777" w:rsidR="00513653" w:rsidRPr="00381D4F" w:rsidRDefault="005136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52C67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532AD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5E6B9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112CF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0EC412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3E42D" w14:textId="77777777" w:rsidR="00513653" w:rsidRPr="00381D4F" w:rsidRDefault="0051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BA63" w14:textId="4CE0135E" w:rsidR="00513653" w:rsidRPr="00381D4F" w:rsidRDefault="00513653" w:rsidP="00513653">
            <w:pPr>
              <w:autoSpaceDE w:val="0"/>
              <w:autoSpaceDN w:val="0"/>
              <w:spacing w:before="76" w:after="0" w:line="245" w:lineRule="auto"/>
              <w:ind w:left="72" w:right="-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 xml:space="preserve">В гостях у композиторов и исполнителей </w:t>
            </w:r>
            <w:r w:rsidRPr="00381D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https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subject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lesson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/5957/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start</w:t>
            </w: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/225872/</w:t>
            </w:r>
          </w:p>
        </w:tc>
      </w:tr>
      <w:tr w:rsidR="000B7380" w:rsidRPr="00381D4F" w14:paraId="3C82624A" w14:textId="77777777" w:rsidTr="00513653">
        <w:trPr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1EC9" w14:textId="77777777" w:rsidR="000B7380" w:rsidRPr="00381D4F" w:rsidRDefault="00661CAB" w:rsidP="00513653">
            <w:pPr>
              <w:autoSpaceDE w:val="0"/>
              <w:autoSpaceDN w:val="0"/>
              <w:spacing w:before="76" w:after="0" w:line="233" w:lineRule="auto"/>
              <w:ind w:left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AB546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175F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7380" w:rsidRPr="00381D4F" w14:paraId="09261ABC" w14:textId="77777777" w:rsidTr="00513653">
        <w:trPr>
          <w:trHeight w:hRule="exact" w:val="5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1955C" w14:textId="4585F421" w:rsidR="000B7380" w:rsidRPr="00381D4F" w:rsidRDefault="00381D4F" w:rsidP="00513653">
            <w:pPr>
              <w:autoSpaceDE w:val="0"/>
              <w:autoSpaceDN w:val="0"/>
              <w:spacing w:before="76" w:after="0" w:line="245" w:lineRule="auto"/>
              <w:ind w:left="60" w:right="288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BDA83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AC999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4F602" w14:textId="77777777" w:rsidR="000B7380" w:rsidRPr="00381D4F" w:rsidRDefault="00661C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D4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>31</w:t>
            </w:r>
          </w:p>
        </w:tc>
        <w:tc>
          <w:tcPr>
            <w:tcW w:w="57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E7548" w14:textId="77777777" w:rsidR="000B7380" w:rsidRPr="00381D4F" w:rsidRDefault="000B7380" w:rsidP="00513653">
            <w:pPr>
              <w:ind w:righ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5DC4E07" w14:textId="77777777" w:rsidR="000B7380" w:rsidRDefault="000B7380">
      <w:pPr>
        <w:autoSpaceDE w:val="0"/>
        <w:autoSpaceDN w:val="0"/>
        <w:spacing w:after="0" w:line="14" w:lineRule="exact"/>
      </w:pPr>
    </w:p>
    <w:p w14:paraId="7F2940CC" w14:textId="1D151E71" w:rsidR="000B7380" w:rsidRDefault="000B7380">
      <w:pPr>
        <w:autoSpaceDE w:val="0"/>
        <w:autoSpaceDN w:val="0"/>
        <w:spacing w:after="78" w:line="220" w:lineRule="exact"/>
      </w:pPr>
    </w:p>
    <w:p w14:paraId="4E3DA287" w14:textId="77777777" w:rsidR="00381D4F" w:rsidRDefault="00381D4F">
      <w:pPr>
        <w:autoSpaceDE w:val="0"/>
        <w:autoSpaceDN w:val="0"/>
        <w:spacing w:after="78" w:line="220" w:lineRule="exact"/>
      </w:pPr>
    </w:p>
    <w:p w14:paraId="2B1AF1EE" w14:textId="77777777" w:rsidR="00381D4F" w:rsidRDefault="00381D4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14:paraId="6CA7DA54" w14:textId="54865DC1" w:rsidR="000B7380" w:rsidRDefault="001265CF" w:rsidP="001265C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1418672"/>
      <w:proofErr w:type="spellStart"/>
      <w:r w:rsidRPr="001265C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Поурочное</w:t>
      </w:r>
      <w:proofErr w:type="spellEnd"/>
      <w:r w:rsidRPr="001265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265CF">
        <w:rPr>
          <w:rFonts w:ascii="Times New Roman" w:hAnsi="Times New Roman" w:cs="Times New Roman"/>
          <w:color w:val="auto"/>
          <w:sz w:val="24"/>
          <w:szCs w:val="24"/>
        </w:rPr>
        <w:t>планирование</w:t>
      </w:r>
      <w:bookmarkEnd w:id="4"/>
      <w:proofErr w:type="spellEnd"/>
    </w:p>
    <w:p w14:paraId="41C79459" w14:textId="77777777" w:rsidR="001265CF" w:rsidRPr="001265CF" w:rsidRDefault="001265CF" w:rsidP="001265CF"/>
    <w:tbl>
      <w:tblPr>
        <w:tblW w:w="9497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61"/>
        <w:gridCol w:w="2915"/>
        <w:gridCol w:w="1134"/>
        <w:gridCol w:w="1560"/>
        <w:gridCol w:w="1701"/>
        <w:gridCol w:w="1559"/>
      </w:tblGrid>
      <w:tr w:rsidR="000B7380" w:rsidRPr="001265CF" w14:paraId="371EC8E3" w14:textId="77777777" w:rsidTr="001265CF">
        <w:trPr>
          <w:trHeight w:hRule="exact" w:val="492"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AB0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1265CF">
              <w:rPr>
                <w:rFonts w:ascii="Times New Roman" w:hAnsi="Times New Roman" w:cs="Times New Roman"/>
              </w:rPr>
              <w:br/>
            </w:r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1BFC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1095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120AA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1265CF">
              <w:rPr>
                <w:rFonts w:ascii="Times New Roman" w:hAnsi="Times New Roman" w:cs="Times New Roman"/>
              </w:rPr>
              <w:br/>
            </w: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265CF">
              <w:rPr>
                <w:rFonts w:ascii="Times New Roman" w:hAnsi="Times New Roman" w:cs="Times New Roman"/>
              </w:rPr>
              <w:br/>
            </w: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0B7380" w:rsidRPr="001265CF" w14:paraId="193F59CA" w14:textId="77777777" w:rsidTr="001265CF">
        <w:trPr>
          <w:trHeight w:hRule="exact" w:val="828"/>
        </w:trPr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FF9" w14:textId="77777777" w:rsidR="000B7380" w:rsidRPr="001265CF" w:rsidRDefault="000B7380" w:rsidP="00126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FF54" w14:textId="77777777" w:rsidR="000B7380" w:rsidRPr="001265CF" w:rsidRDefault="000B7380" w:rsidP="00126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7F203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C3547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4DCFA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A26" w14:textId="77777777" w:rsidR="000B7380" w:rsidRPr="001265CF" w:rsidRDefault="000B7380" w:rsidP="00126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7380" w:rsidRPr="001265CF" w14:paraId="3B812C42" w14:textId="77777777" w:rsidTr="001265CF">
        <w:trPr>
          <w:trHeight w:hRule="exact" w:val="95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466E3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BD766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Композитор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—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слушатель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3421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B449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4608D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E46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B401652" w14:textId="77777777" w:rsidR="000B7380" w:rsidRPr="001265CF" w:rsidRDefault="000B7380" w:rsidP="00126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A510C5" w14:textId="77777777" w:rsidR="000B7380" w:rsidRPr="001265CF" w:rsidRDefault="000B7380" w:rsidP="00126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380" w:rsidRPr="001265CF" w14:paraId="2497CA2B" w14:textId="77777777" w:rsidTr="001265CF">
        <w:trPr>
          <w:trHeight w:hRule="exact" w:val="1063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BBFE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2E1F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Композиторы — детям.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П.И.Чайковский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F401D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B851A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E3E3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5A2EA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0B881388" w14:textId="77777777" w:rsidTr="001265CF">
        <w:trPr>
          <w:trHeight w:hRule="exact" w:val="83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3A15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AE7D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Понятие жанра. Песня, танец, марш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2DA3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B0E0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71C6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99C25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47E5EB60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204F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4AF2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Оркестр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большой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музыкантов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F382A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A7F6C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715B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A0D1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4374DC06" w14:textId="77777777" w:rsidTr="001265CF">
        <w:trPr>
          <w:trHeight w:hRule="exact" w:val="116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3938C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03B4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Жанр концерта —</w:t>
            </w:r>
            <w:r w:rsidRPr="001265CF">
              <w:rPr>
                <w:rFonts w:ascii="Times New Roman" w:hAnsi="Times New Roman" w:cs="Times New Roman"/>
                <w:lang w:val="ru-RU"/>
              </w:rPr>
              <w:br/>
            </w:r>
            <w:r w:rsidRPr="001265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музыкальное соревнование солиста с оркестром.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D479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D181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15CE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504C5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03CD4B19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99F94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BE2F5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Весь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звучит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A3F4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47E0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41A87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7F2A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519AAAC0" w14:textId="77777777" w:rsidTr="001265CF">
        <w:trPr>
          <w:trHeight w:hRule="exact" w:val="1282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6B394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4292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Свойства звука: высота, громкость, длительность, тембр.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B446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2C0BD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8EE4C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AB91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7565BABD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55F0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F3ED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Звукоряд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99726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874A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0216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4EF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646A8D79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D06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D076A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Ноты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первой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октавы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3AFC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DA85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006C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176E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471558A5" w14:textId="77777777" w:rsidTr="001265CF">
        <w:trPr>
          <w:trHeight w:hRule="exact" w:val="83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23ED6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17674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A0A64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D9EC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038D7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16B1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37062397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69A3F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8105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Размеры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2/4, 3/4, 4/4.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8C9C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2ADA5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C433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AAE1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77B85D08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3346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A8A0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Главный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музыкальный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символ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AB57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9E3D7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665EB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0AA0C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779FEB52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5F177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6249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фольклор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04E55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D51E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1A94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6F5C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5049855F" w14:textId="77777777" w:rsidTr="001265CF">
        <w:trPr>
          <w:trHeight w:hRule="exact" w:val="82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397AF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EE7D3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Детский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фольклор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0358F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399B8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21D3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790C4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:rsidRPr="001265CF" w14:paraId="0BC2B714" w14:textId="77777777" w:rsidTr="001265CF">
        <w:trPr>
          <w:trHeight w:hRule="exact" w:val="808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E6302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900DF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Русские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народные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65CF">
              <w:rPr>
                <w:rFonts w:ascii="Times New Roman" w:hAnsi="Times New Roman" w:cs="Times New Roman"/>
              </w:rPr>
              <w:br/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музыкальные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326E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76499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B19C6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5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892C1" w14:textId="77777777" w:rsidR="000B7380" w:rsidRPr="001265CF" w:rsidRDefault="00661CAB" w:rsidP="001265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265C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B7380" w14:paraId="2937C407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3F265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6E4F5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A63CA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345F4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F67F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590FB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307B560D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80806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8B2F5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469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F8DD7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1294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51A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38953C3E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0F73C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6959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B7024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A1C19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4D13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CE33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668199E0" w14:textId="77777777" w:rsidTr="001265CF">
        <w:trPr>
          <w:trHeight w:hRule="exact"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D576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DFFE3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E7025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11CA0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3F028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0F3B0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2B79F048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918CB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8E53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FF32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0F72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78DA2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1453D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7EFD9326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3B9B3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7BCB4" w14:textId="77777777" w:rsidR="000B7380" w:rsidRPr="00661CAB" w:rsidRDefault="00661CAB" w:rsidP="001265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661C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F1378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AAE3B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B0882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10D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089FBF1B" w14:textId="77777777" w:rsidTr="001265CF">
        <w:trPr>
          <w:trHeight w:hRule="exact" w:val="1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30C31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7A983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EE24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2B5F8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BAB3B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4E2D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4B71F2C0" w14:textId="77777777" w:rsidTr="001265CF">
        <w:trPr>
          <w:trHeight w:hRule="exact"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33696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21925" w14:textId="77777777" w:rsidR="000B7380" w:rsidRPr="00661CAB" w:rsidRDefault="00661CAB" w:rsidP="001265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661C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B75A3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CB5D9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9122E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B726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4839574D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A9533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C37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A2C90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C52DA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3340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0C7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1274B900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705C7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5973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6A605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D88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E43D3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CE9DE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1CCAF82B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9F631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6A54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9D8A8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96B1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E24D4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799FB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25140347" w14:textId="77777777" w:rsidTr="001265CF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5620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CE8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21F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098D1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33C5A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F2BE7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4EB04950" w14:textId="77777777" w:rsidTr="001265CF">
        <w:trPr>
          <w:trHeight w:hRule="exact"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E83C7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219A0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C8AC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83525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B8AE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DB909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465EBC4F" w14:textId="77777777" w:rsidTr="001265CF">
        <w:trPr>
          <w:trHeight w:hRule="exact"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960FF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F5CD" w14:textId="77777777" w:rsidR="000B7380" w:rsidRPr="00661CAB" w:rsidRDefault="00661CAB" w:rsidP="001265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661C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церкви. </w:t>
            </w:r>
            <w:proofErr w:type="spellStart"/>
            <w:r w:rsidRPr="00661C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661C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460D0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2CCE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B7C61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F737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7DBA363A" w14:textId="77777777" w:rsidTr="001265CF">
        <w:trPr>
          <w:trHeight w:hRule="exact" w:val="1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AEF34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762D4" w14:textId="77777777" w:rsidR="000B7380" w:rsidRDefault="00661CAB" w:rsidP="001265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Д.Кабалевск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716A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E3633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241AE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936A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037C0063" w14:textId="77777777" w:rsidTr="001265CF">
        <w:trPr>
          <w:trHeight w:hRule="exact"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F3E69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A3F5A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Г.Свиридов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2740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7ADFE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AF11E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0F1E1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44E40368" w14:textId="77777777" w:rsidTr="001265CF">
        <w:trPr>
          <w:trHeight w:hRule="exact" w:val="1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7798E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2124" w14:textId="77777777" w:rsidR="000B7380" w:rsidRDefault="00661CAB" w:rsidP="001265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Д.Шостакович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732C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C7D1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5A0BA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3C686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11611175" w14:textId="77777777" w:rsidTr="001265CF">
        <w:trPr>
          <w:trHeight w:hRule="exact" w:val="1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8904" w14:textId="77777777" w:rsidR="000B7380" w:rsidRDefault="00661CAB" w:rsidP="001265C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C4F4B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DF5E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7DAEF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6EF18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F579E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B7380" w14:paraId="31EC5A0C" w14:textId="77777777" w:rsidTr="001265CF">
        <w:trPr>
          <w:trHeight w:hRule="exact" w:val="808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B5AD8" w14:textId="488356F7" w:rsidR="000B7380" w:rsidRPr="00661CAB" w:rsidRDefault="001265CF" w:rsidP="001265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661C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8E870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9CD9A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180A2" w14:textId="77777777" w:rsidR="000B7380" w:rsidRDefault="00661CAB" w:rsidP="001265C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0B213" w14:textId="77777777" w:rsidR="000B7380" w:rsidRDefault="000B7380" w:rsidP="001265CF">
            <w:pPr>
              <w:spacing w:after="0" w:line="240" w:lineRule="auto"/>
            </w:pPr>
          </w:p>
        </w:tc>
      </w:tr>
    </w:tbl>
    <w:p w14:paraId="6EBCBFFD" w14:textId="77777777" w:rsidR="000B7380" w:rsidRDefault="000B7380">
      <w:pPr>
        <w:sectPr w:rsidR="000B7380" w:rsidSect="001265CF">
          <w:pgSz w:w="11900" w:h="16840"/>
          <w:pgMar w:top="113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53BE2E88" w14:textId="3819E1C7" w:rsidR="000B7380" w:rsidRDefault="00D4007F" w:rsidP="00D4007F">
      <w:pPr>
        <w:pStyle w:val="1"/>
        <w:spacing w:before="0"/>
        <w:ind w:right="113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5" w:name="_Toc121418673"/>
      <w:r w:rsidRPr="00D4007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bookmarkEnd w:id="5"/>
    </w:p>
    <w:p w14:paraId="2E0DD58F" w14:textId="77777777" w:rsidR="00D4007F" w:rsidRPr="00D4007F" w:rsidRDefault="00D4007F" w:rsidP="00D4007F">
      <w:pPr>
        <w:ind w:right="1134"/>
        <w:rPr>
          <w:lang w:val="ru-RU"/>
        </w:rPr>
      </w:pPr>
    </w:p>
    <w:p w14:paraId="420BF045" w14:textId="0DC964A1" w:rsidR="000B7380" w:rsidRPr="00D4007F" w:rsidRDefault="00D4007F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D4007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5F0D713D" w14:textId="141BD686" w:rsidR="000B7380" w:rsidRPr="00661CAB" w:rsidRDefault="00661CAB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14:paraId="21BE19C3" w14:textId="0D595A96" w:rsidR="000B7380" w:rsidRPr="00661CAB" w:rsidRDefault="00D4007F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53C75ED" w14:textId="77777777" w:rsidR="00D4007F" w:rsidRDefault="00661CAB" w:rsidP="00D4007F">
      <w:pPr>
        <w:autoSpaceDE w:val="0"/>
        <w:autoSpaceDN w:val="0"/>
        <w:spacing w:after="0"/>
        <w:ind w:right="1134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1.Произведения классической русской, народной и зарубежной музыки </w:t>
      </w:r>
      <w:proofErr w:type="gram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proofErr w:type="gram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</w:p>
    <w:p w14:paraId="7AC2C4F7" w14:textId="77777777" w:rsidR="00D4007F" w:rsidRDefault="00661CAB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Песни для детей и их минусы </w:t>
      </w:r>
      <w:proofErr w:type="gramStart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proofErr w:type="gram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</w:p>
    <w:p w14:paraId="14EF1733" w14:textId="0410275D" w:rsidR="000B7380" w:rsidRPr="00661CAB" w:rsidRDefault="00661CAB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4. Презентации к урокам музыки.</w:t>
      </w:r>
    </w:p>
    <w:p w14:paraId="3359AC56" w14:textId="77777777" w:rsidR="000B7380" w:rsidRPr="00661CAB" w:rsidRDefault="00661CAB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5. Видеофрагменты из оперных и балетных спектаклей.</w:t>
      </w:r>
    </w:p>
    <w:p w14:paraId="12352A8C" w14:textId="395517E6" w:rsidR="000B7380" w:rsidRPr="00661CAB" w:rsidRDefault="00D4007F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9678181" w14:textId="77777777" w:rsidR="00D4007F" w:rsidRDefault="00661CAB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14:paraId="6C76183E" w14:textId="77777777" w:rsidR="00D4007F" w:rsidRDefault="00661CAB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2.Классическая музыка.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14:paraId="4E49F9AC" w14:textId="36DFD872" w:rsidR="000B7380" w:rsidRPr="00661CAB" w:rsidRDefault="00661CAB" w:rsidP="00D4007F">
      <w:pPr>
        <w:autoSpaceDE w:val="0"/>
        <w:autoSpaceDN w:val="0"/>
        <w:spacing w:after="0"/>
        <w:ind w:right="1134" w:firstLine="709"/>
        <w:jc w:val="both"/>
        <w:rPr>
          <w:lang w:val="ru-RU"/>
        </w:rPr>
      </w:pP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 xml:space="preserve">3.Детские песни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pesnu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pesni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pesni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prazdnik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shkolnie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pesni</w:t>
      </w:r>
      <w:proofErr w:type="spellEnd"/>
      <w:r w:rsidRPr="00661CA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6FC2643" w14:textId="1EB0FF59" w:rsidR="000B7380" w:rsidRPr="00661CAB" w:rsidRDefault="00D4007F" w:rsidP="00D4007F">
      <w:pPr>
        <w:autoSpaceDE w:val="0"/>
        <w:autoSpaceDN w:val="0"/>
        <w:spacing w:after="0"/>
        <w:ind w:right="1134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</w:t>
      </w:r>
      <w:r w:rsid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образовательного процесса </w:t>
      </w:r>
    </w:p>
    <w:p w14:paraId="1254859A" w14:textId="62AF543E" w:rsidR="000B7380" w:rsidRPr="00661CAB" w:rsidRDefault="00661CAB" w:rsidP="00D4007F">
      <w:pPr>
        <w:pStyle w:val="af4"/>
        <w:spacing w:before="0" w:beforeAutospacing="0" w:after="0" w:afterAutospacing="0" w:line="276" w:lineRule="auto"/>
        <w:ind w:right="1134" w:firstLine="709"/>
        <w:jc w:val="both"/>
        <w:rPr>
          <w:b/>
          <w:color w:val="000000"/>
          <w:lang w:val="ru-RU"/>
        </w:rPr>
      </w:pPr>
      <w:r w:rsidRPr="00661CAB">
        <w:rPr>
          <w:color w:val="000000"/>
          <w:lang w:val="ru-RU"/>
        </w:rPr>
        <w:t>Ноутбук. Колонки.</w:t>
      </w:r>
      <w:r w:rsidR="00D4007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Пианино.</w:t>
      </w:r>
    </w:p>
    <w:p w14:paraId="4F960D55" w14:textId="58464674" w:rsidR="000B7380" w:rsidRPr="00661CAB" w:rsidRDefault="00D4007F" w:rsidP="00D4007F">
      <w:pPr>
        <w:autoSpaceDE w:val="0"/>
        <w:autoSpaceDN w:val="0"/>
        <w:spacing w:after="0"/>
        <w:ind w:right="1134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6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14:paraId="4A8A4C0C" w14:textId="77777777" w:rsidR="000B7380" w:rsidRPr="00661CAB" w:rsidRDefault="00661CAB" w:rsidP="00D4007F">
      <w:pPr>
        <w:pStyle w:val="af4"/>
        <w:spacing w:before="0" w:beforeAutospacing="0" w:after="0" w:afterAutospacing="0" w:line="276" w:lineRule="auto"/>
        <w:ind w:right="1134"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661CAB">
        <w:rPr>
          <w:b/>
          <w:bCs/>
          <w:color w:val="000000"/>
          <w:lang w:val="ru-RU"/>
        </w:rPr>
        <w:t xml:space="preserve">Музыкальные </w:t>
      </w:r>
      <w:proofErr w:type="gramStart"/>
      <w:r w:rsidRPr="00661CAB">
        <w:rPr>
          <w:b/>
          <w:bCs/>
          <w:color w:val="000000"/>
          <w:lang w:val="ru-RU"/>
        </w:rPr>
        <w:t>инструменты:</w:t>
      </w:r>
      <w:r w:rsidRPr="00661CAB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661CAB">
        <w:rPr>
          <w:color w:val="000000"/>
          <w:lang w:val="ru-RU"/>
        </w:rPr>
        <w:t xml:space="preserve"> ксилофоны</w:t>
      </w:r>
      <w:proofErr w:type="gramEnd"/>
      <w:r>
        <w:rPr>
          <w:color w:val="000000"/>
          <w:lang w:val="ru-RU"/>
        </w:rPr>
        <w:t xml:space="preserve"> 13</w:t>
      </w:r>
      <w:r w:rsidRPr="00661CAB">
        <w:rPr>
          <w:color w:val="000000"/>
          <w:lang w:val="ru-RU"/>
        </w:rPr>
        <w:t>, деревянные ложки</w:t>
      </w:r>
      <w:r>
        <w:rPr>
          <w:color w:val="000000"/>
          <w:lang w:val="ru-RU"/>
        </w:rPr>
        <w:t xml:space="preserve"> 25</w:t>
      </w:r>
      <w:r w:rsidRPr="00661CAB">
        <w:rPr>
          <w:color w:val="000000"/>
          <w:lang w:val="ru-RU"/>
        </w:rPr>
        <w:t>,  бубны</w:t>
      </w:r>
      <w:r>
        <w:rPr>
          <w:color w:val="000000"/>
          <w:lang w:val="ru-RU"/>
        </w:rPr>
        <w:t>5</w:t>
      </w:r>
      <w:r w:rsidRPr="00661CAB">
        <w:rPr>
          <w:color w:val="000000"/>
          <w:lang w:val="ru-RU"/>
        </w:rPr>
        <w:t>,  маракасы</w:t>
      </w:r>
      <w:r>
        <w:rPr>
          <w:color w:val="000000"/>
          <w:lang w:val="ru-RU"/>
        </w:rPr>
        <w:t xml:space="preserve"> 5</w:t>
      </w:r>
      <w:r w:rsidRPr="00661CAB">
        <w:rPr>
          <w:color w:val="000000"/>
          <w:lang w:val="ru-RU"/>
        </w:rPr>
        <w:t>, колокольчики</w:t>
      </w:r>
      <w:r>
        <w:rPr>
          <w:color w:val="000000"/>
          <w:lang w:val="ru-RU"/>
        </w:rPr>
        <w:t xml:space="preserve"> 13</w:t>
      </w:r>
      <w:r w:rsidRPr="00661CAB">
        <w:rPr>
          <w:color w:val="000000"/>
          <w:lang w:val="ru-RU"/>
        </w:rPr>
        <w:t>, треугольники</w:t>
      </w:r>
      <w:r>
        <w:rPr>
          <w:color w:val="000000"/>
          <w:lang w:val="ru-RU"/>
        </w:rPr>
        <w:t xml:space="preserve"> 3</w:t>
      </w:r>
      <w:r w:rsidRPr="00661CAB">
        <w:rPr>
          <w:color w:val="000000"/>
          <w:lang w:val="ru-RU"/>
        </w:rPr>
        <w:t>.</w:t>
      </w:r>
    </w:p>
    <w:p w14:paraId="36943DDA" w14:textId="77777777" w:rsidR="000B7380" w:rsidRPr="00661CAB" w:rsidRDefault="000B7380" w:rsidP="00D4007F">
      <w:pPr>
        <w:ind w:right="1134"/>
        <w:rPr>
          <w:lang w:val="ru-RU"/>
        </w:rPr>
      </w:pPr>
    </w:p>
    <w:sectPr w:rsidR="000B7380" w:rsidRPr="00661CAB" w:rsidSect="00D4007F">
      <w:pgSz w:w="11900" w:h="16840"/>
      <w:pgMar w:top="1440" w:right="985" w:bottom="1440" w:left="1701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BA1F" w14:textId="77777777" w:rsidR="00C02CA9" w:rsidRDefault="00C02CA9">
      <w:pPr>
        <w:spacing w:line="240" w:lineRule="auto"/>
      </w:pPr>
      <w:r>
        <w:separator/>
      </w:r>
    </w:p>
  </w:endnote>
  <w:endnote w:type="continuationSeparator" w:id="0">
    <w:p w14:paraId="073DE851" w14:textId="77777777" w:rsidR="00C02CA9" w:rsidRDefault="00C02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3239" w14:textId="77777777" w:rsidR="00C02CA9" w:rsidRDefault="00C02CA9">
      <w:pPr>
        <w:spacing w:after="0"/>
      </w:pPr>
      <w:r>
        <w:separator/>
      </w:r>
    </w:p>
  </w:footnote>
  <w:footnote w:type="continuationSeparator" w:id="0">
    <w:p w14:paraId="7C3FFABA" w14:textId="77777777" w:rsidR="00C02CA9" w:rsidRDefault="00C02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642682"/>
      <w:docPartObj>
        <w:docPartGallery w:val="Page Numbers (Top of Page)"/>
        <w:docPartUnique/>
      </w:docPartObj>
    </w:sdtPr>
    <w:sdtContent>
      <w:p w14:paraId="0036A0BD" w14:textId="708A4B3F" w:rsidR="00D4007F" w:rsidRDefault="00D400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3C0318" w14:textId="77777777" w:rsidR="00D4007F" w:rsidRDefault="00D400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EA52C3"/>
    <w:multiLevelType w:val="hybridMultilevel"/>
    <w:tmpl w:val="C87CD148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5534C2"/>
    <w:multiLevelType w:val="hybridMultilevel"/>
    <w:tmpl w:val="81DC348E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DD73C2"/>
    <w:multiLevelType w:val="hybridMultilevel"/>
    <w:tmpl w:val="765C41C6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9D763C"/>
    <w:multiLevelType w:val="hybridMultilevel"/>
    <w:tmpl w:val="5024FFB6"/>
    <w:lvl w:ilvl="0" w:tplc="ABCC21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B7380"/>
    <w:rsid w:val="000E3F5B"/>
    <w:rsid w:val="001265CF"/>
    <w:rsid w:val="0015074B"/>
    <w:rsid w:val="0029639D"/>
    <w:rsid w:val="00326F90"/>
    <w:rsid w:val="00381D4F"/>
    <w:rsid w:val="00513653"/>
    <w:rsid w:val="00661CAB"/>
    <w:rsid w:val="007840C8"/>
    <w:rsid w:val="00AA1D8D"/>
    <w:rsid w:val="00B47730"/>
    <w:rsid w:val="00C02CA9"/>
    <w:rsid w:val="00C12111"/>
    <w:rsid w:val="00C6271A"/>
    <w:rsid w:val="00CB0664"/>
    <w:rsid w:val="00D4007F"/>
    <w:rsid w:val="00E95ED7"/>
    <w:rsid w:val="00FC693F"/>
    <w:rsid w:val="3643396A"/>
    <w:rsid w:val="4ED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EBA55"/>
  <w14:defaultImageDpi w14:val="300"/>
  <w15:docId w15:val="{CDBFB71F-3C4F-491A-A2C7-C9E0F538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Pr>
      <w:i/>
      <w:iCs/>
    </w:rPr>
  </w:style>
  <w:style w:type="character" w:styleId="a6">
    <w:name w:val="Strong"/>
    <w:basedOn w:val="a2"/>
    <w:uiPriority w:val="22"/>
    <w:qFormat/>
    <w:rPr>
      <w:b/>
      <w:bCs/>
    </w:rPr>
  </w:style>
  <w:style w:type="paragraph" w:styleId="a7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pPr>
      <w:spacing w:after="120"/>
    </w:pPr>
  </w:style>
  <w:style w:type="paragraph" w:styleId="ad">
    <w:name w:val="macro"/>
    <w:link w:val="a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pPr>
      <w:ind w:left="360" w:hanging="360"/>
      <w:contextualSpacing/>
    </w:pPr>
  </w:style>
  <w:style w:type="paragraph" w:styleId="af4">
    <w:name w:val="Normal (Web)"/>
    <w:basedOn w:val="a1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paragraph" w:styleId="af5">
    <w:name w:val="Subtitle"/>
    <w:basedOn w:val="a1"/>
    <w:next w:val="a1"/>
    <w:link w:val="af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table" w:styleId="af7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2"/>
    <w:link w:val="a9"/>
    <w:uiPriority w:val="99"/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8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Заголовок Знак"/>
    <w:basedOn w:val="a2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Подзаголовок Знак"/>
    <w:basedOn w:val="a2"/>
    <w:link w:val="af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1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</w:style>
  <w:style w:type="character" w:customStyle="1" w:styleId="24">
    <w:name w:val="Основной текст 2 Знак"/>
    <w:basedOn w:val="a2"/>
    <w:link w:val="23"/>
    <w:uiPriority w:val="99"/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a">
    <w:name w:val="Intense Quote"/>
    <w:basedOn w:val="a1"/>
    <w:next w:val="a1"/>
    <w:link w:val="af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qFormat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table" w:styleId="afc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3">
    <w:name w:val="TOC Heading"/>
    <w:basedOn w:val="1"/>
    <w:next w:val="a1"/>
    <w:uiPriority w:val="39"/>
    <w:unhideWhenUsed/>
    <w:qFormat/>
    <w:rsid w:val="00D4007F"/>
    <w:pPr>
      <w:spacing w:before="24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styleId="1a">
    <w:name w:val="toc 1"/>
    <w:basedOn w:val="a1"/>
    <w:next w:val="a1"/>
    <w:autoRedefine/>
    <w:uiPriority w:val="39"/>
    <w:unhideWhenUsed/>
    <w:rsid w:val="00D4007F"/>
    <w:pPr>
      <w:spacing w:after="100"/>
    </w:pPr>
  </w:style>
  <w:style w:type="character" w:styleId="aff4">
    <w:name w:val="Hyperlink"/>
    <w:basedOn w:val="a2"/>
    <w:uiPriority w:val="99"/>
    <w:unhideWhenUsed/>
    <w:rsid w:val="00D40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E15D5-8797-4C54-AB1C-F3B14A68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Ирина Казанцева</cp:lastModifiedBy>
  <cp:revision>2</cp:revision>
  <dcterms:created xsi:type="dcterms:W3CDTF">2013-12-23T23:15:00Z</dcterms:created>
  <dcterms:modified xsi:type="dcterms:W3CDTF">2022-12-08T14:10:00Z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5AE9A78A120B4FE998F1C2EEFC9751BD</vt:lpwstr>
  </property>
</Properties>
</file>